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EB" w:rsidRDefault="00A014EB" w:rsidP="00A014EB">
      <w:pPr>
        <w:suppressAutoHyphens/>
        <w:spacing w:after="0" w:line="240" w:lineRule="auto"/>
        <w:ind w:left="-284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КРАЕВОЕ ГОСУДАРСТВЕННОЕ </w:t>
      </w:r>
      <w:r>
        <w:rPr>
          <w:rFonts w:ascii="Times New Roman" w:hAnsi="Times New Roman"/>
          <w:sz w:val="24"/>
          <w:szCs w:val="24"/>
          <w:lang w:eastAsia="ar-SA"/>
        </w:rPr>
        <w:t>ОБЩЕОБРАЗОВАТЕЛЬНОЕ БЮДЖЕТНОЕ</w:t>
      </w:r>
      <w:r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УЧРЕЖДЕНИЕ</w:t>
      </w:r>
    </w:p>
    <w:p w:rsidR="00A014EB" w:rsidRDefault="00A014EB" w:rsidP="00A014E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«КАМЧАТСКАЯ ШКОЛА -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ar-SA"/>
        </w:rPr>
        <w:t>ИНТЕРНАТ ДЛЯ</w:t>
      </w:r>
      <w:r>
        <w:rPr>
          <w:rFonts w:ascii="Times New Roman" w:hAnsi="Times New Roman"/>
          <w:sz w:val="24"/>
          <w:szCs w:val="24"/>
          <w:lang w:eastAsia="ar-SA"/>
        </w:rPr>
        <w:t xml:space="preserve"> ОБУЧАЮЩИХСЯ С ОГРАНИЧЕННЫМИ ВОЗМОЖНОСТЯМИ ЗДОРОВЬЯ»</w:t>
      </w:r>
    </w:p>
    <w:p w:rsidR="00A014EB" w:rsidRDefault="00A014EB" w:rsidP="00A014EB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014EB" w:rsidRDefault="00A014EB" w:rsidP="00A014EB">
      <w:pPr>
        <w:rPr>
          <w:rFonts w:ascii="Times New Roman" w:hAnsi="Times New Roman"/>
        </w:rPr>
      </w:pPr>
    </w:p>
    <w:p w:rsidR="00A014EB" w:rsidRDefault="00A014EB" w:rsidP="00A014EB">
      <w:pPr>
        <w:rPr>
          <w:rFonts w:ascii="Times New Roman" w:hAnsi="Times New Roman"/>
        </w:rPr>
      </w:pPr>
    </w:p>
    <w:p w:rsidR="00A014EB" w:rsidRDefault="00A014EB" w:rsidP="00A014EB">
      <w:pPr>
        <w:rPr>
          <w:rFonts w:ascii="Times New Roman" w:hAnsi="Times New Roman"/>
        </w:rPr>
      </w:pPr>
    </w:p>
    <w:p w:rsidR="00A014EB" w:rsidRDefault="00A014EB" w:rsidP="00A014EB">
      <w:pPr>
        <w:rPr>
          <w:rFonts w:ascii="Times New Roman" w:hAnsi="Times New Roman"/>
        </w:rPr>
      </w:pPr>
    </w:p>
    <w:p w:rsidR="00A014EB" w:rsidRDefault="00A014EB" w:rsidP="00A014EB">
      <w:pPr>
        <w:rPr>
          <w:rFonts w:ascii="Times New Roman" w:hAnsi="Times New Roman"/>
        </w:rPr>
      </w:pPr>
    </w:p>
    <w:p w:rsidR="00A014EB" w:rsidRDefault="00A014EB" w:rsidP="00A014EB">
      <w:pPr>
        <w:tabs>
          <w:tab w:val="left" w:pos="5880"/>
        </w:tabs>
        <w:rPr>
          <w:rFonts w:ascii="Times New Roman" w:hAnsi="Times New Roman"/>
        </w:rPr>
      </w:pPr>
    </w:p>
    <w:p w:rsidR="00A014EB" w:rsidRDefault="00A014EB" w:rsidP="00A014EB">
      <w:pPr>
        <w:tabs>
          <w:tab w:val="left" w:pos="5880"/>
        </w:tabs>
        <w:rPr>
          <w:rFonts w:ascii="Times New Roman" w:hAnsi="Times New Roman"/>
        </w:rPr>
      </w:pPr>
    </w:p>
    <w:p w:rsidR="00A014EB" w:rsidRDefault="00A014EB" w:rsidP="00A014EB">
      <w:pPr>
        <w:tabs>
          <w:tab w:val="left" w:pos="3280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Программа </w:t>
      </w:r>
    </w:p>
    <w:p w:rsidR="00A014EB" w:rsidRDefault="00A014EB" w:rsidP="00A014EB">
      <w:pPr>
        <w:tabs>
          <w:tab w:val="left" w:pos="3280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B444A1">
        <w:rPr>
          <w:rFonts w:ascii="Times New Roman" w:hAnsi="Times New Roman"/>
          <w:b/>
          <w:sz w:val="40"/>
          <w:szCs w:val="40"/>
        </w:rPr>
        <w:t xml:space="preserve">коррекционно-развивающего </w:t>
      </w:r>
      <w:r>
        <w:rPr>
          <w:rFonts w:ascii="Times New Roman" w:hAnsi="Times New Roman"/>
          <w:b/>
          <w:sz w:val="40"/>
          <w:szCs w:val="40"/>
        </w:rPr>
        <w:t xml:space="preserve">курса </w:t>
      </w:r>
    </w:p>
    <w:p w:rsidR="00A014EB" w:rsidRDefault="00A014EB" w:rsidP="00A014EB">
      <w:pPr>
        <w:tabs>
          <w:tab w:val="left" w:pos="3280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«Формирование начальных речевых навыков»</w:t>
      </w:r>
    </w:p>
    <w:p w:rsidR="00A014EB" w:rsidRDefault="00A014EB" w:rsidP="00A014EB">
      <w:pPr>
        <w:rPr>
          <w:rFonts w:ascii="Times New Roman" w:hAnsi="Times New Roman"/>
          <w:b/>
        </w:rPr>
      </w:pPr>
    </w:p>
    <w:p w:rsidR="00A014EB" w:rsidRDefault="00A014EB" w:rsidP="00A014EB">
      <w:pPr>
        <w:rPr>
          <w:rFonts w:ascii="Times New Roman" w:hAnsi="Times New Roman"/>
        </w:rPr>
      </w:pPr>
    </w:p>
    <w:p w:rsidR="00A014EB" w:rsidRDefault="00A014EB" w:rsidP="00A014EB">
      <w:pPr>
        <w:tabs>
          <w:tab w:val="left" w:pos="9356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A014EB" w:rsidRDefault="00A014EB" w:rsidP="00A014EB">
      <w:pPr>
        <w:tabs>
          <w:tab w:val="left" w:pos="9356"/>
        </w:tabs>
        <w:jc w:val="right"/>
        <w:rPr>
          <w:rFonts w:ascii="Times New Roman" w:hAnsi="Times New Roman"/>
          <w:sz w:val="24"/>
          <w:szCs w:val="24"/>
        </w:rPr>
      </w:pPr>
    </w:p>
    <w:p w:rsidR="00A014EB" w:rsidRDefault="00A014EB" w:rsidP="00A014EB">
      <w:pPr>
        <w:tabs>
          <w:tab w:val="left" w:pos="9356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014EB" w:rsidRDefault="00A014EB" w:rsidP="00A014EB">
      <w:pPr>
        <w:tabs>
          <w:tab w:val="left" w:pos="729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B444A1">
        <w:rPr>
          <w:rFonts w:ascii="Times New Roman" w:hAnsi="Times New Roman"/>
          <w:sz w:val="24"/>
          <w:szCs w:val="24"/>
        </w:rPr>
        <w:t xml:space="preserve">Составители:                     </w:t>
      </w:r>
    </w:p>
    <w:p w:rsidR="00A014EB" w:rsidRDefault="00A014EB" w:rsidP="00A014EB">
      <w:pPr>
        <w:tabs>
          <w:tab w:val="left" w:pos="729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учителя-логопеды:</w:t>
      </w:r>
    </w:p>
    <w:p w:rsidR="00A014EB" w:rsidRDefault="00A014EB" w:rsidP="00A014EB">
      <w:pPr>
        <w:tabs>
          <w:tab w:val="left" w:pos="729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Терентьева Н.С.</w:t>
      </w:r>
    </w:p>
    <w:p w:rsidR="00A014EB" w:rsidRDefault="00A014EB" w:rsidP="00A014EB">
      <w:pPr>
        <w:tabs>
          <w:tab w:val="left" w:pos="729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Нестеренко И.А.</w:t>
      </w:r>
    </w:p>
    <w:p w:rsidR="00A014EB" w:rsidRDefault="00A014EB" w:rsidP="00A014EB">
      <w:pPr>
        <w:tabs>
          <w:tab w:val="left" w:pos="7290"/>
        </w:tabs>
        <w:rPr>
          <w:rFonts w:ascii="Times New Roman" w:hAnsi="Times New Roman"/>
        </w:rPr>
      </w:pPr>
    </w:p>
    <w:p w:rsidR="00A014EB" w:rsidRDefault="00A014EB" w:rsidP="00A014EB">
      <w:pPr>
        <w:tabs>
          <w:tab w:val="left" w:pos="7290"/>
        </w:tabs>
        <w:rPr>
          <w:rFonts w:ascii="Times New Roman" w:hAnsi="Times New Roman"/>
        </w:rPr>
      </w:pPr>
    </w:p>
    <w:p w:rsidR="00A014EB" w:rsidRDefault="00A014EB" w:rsidP="00A014EB">
      <w:pPr>
        <w:tabs>
          <w:tab w:val="left" w:pos="7290"/>
        </w:tabs>
        <w:rPr>
          <w:rFonts w:ascii="Times New Roman" w:hAnsi="Times New Roman"/>
        </w:rPr>
      </w:pPr>
    </w:p>
    <w:p w:rsidR="00A014EB" w:rsidRDefault="00A014EB" w:rsidP="00A014EB">
      <w:pPr>
        <w:tabs>
          <w:tab w:val="left" w:pos="7290"/>
        </w:tabs>
        <w:rPr>
          <w:rFonts w:ascii="Times New Roman" w:hAnsi="Times New Roman"/>
        </w:rPr>
      </w:pPr>
    </w:p>
    <w:p w:rsidR="00A014EB" w:rsidRDefault="00A014EB" w:rsidP="00A014EB">
      <w:pPr>
        <w:tabs>
          <w:tab w:val="left" w:pos="729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Петропавловск – Камчатский</w:t>
      </w:r>
    </w:p>
    <w:p w:rsidR="00A014EB" w:rsidRDefault="00A014EB" w:rsidP="00A014EB">
      <w:pPr>
        <w:tabs>
          <w:tab w:val="left" w:pos="729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г.</w:t>
      </w:r>
    </w:p>
    <w:p w:rsidR="00A014EB" w:rsidRDefault="00A014EB" w:rsidP="00A014EB"/>
    <w:p w:rsidR="003666B6" w:rsidRPr="00BC65EB" w:rsidRDefault="003666B6" w:rsidP="00221B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5EB">
        <w:rPr>
          <w:rFonts w:ascii="Times New Roman" w:hAnsi="Times New Roman" w:cs="Times New Roman"/>
          <w:sz w:val="28"/>
          <w:szCs w:val="28"/>
        </w:rPr>
        <w:t xml:space="preserve">Речь является одной из самых сложных форм проявления высших психических процессов. Ни одна форма психической деятельности не протекает без прямого или косвенного участия речи. </w:t>
      </w:r>
    </w:p>
    <w:p w:rsidR="003666B6" w:rsidRPr="00BC65EB" w:rsidRDefault="003666B6" w:rsidP="00221B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5EB">
        <w:rPr>
          <w:rFonts w:ascii="Times New Roman" w:hAnsi="Times New Roman" w:cs="Times New Roman"/>
          <w:sz w:val="28"/>
          <w:szCs w:val="28"/>
        </w:rPr>
        <w:t xml:space="preserve">Возникновение речи существенным образом перестраивает память, восприятие и особенно мышление. Речь оказывает огромное влияние на мышление, позволяя совершенствовать мыслительные операции (Л. С. Выготский, А. А. Леонтьев, А. Р. Лурия, Ж. Пиаже и др.). Слово само по себе становится орудием мышления, включаясь в познавательную деятельность ребенка. </w:t>
      </w:r>
    </w:p>
    <w:p w:rsidR="003666B6" w:rsidRDefault="003666B6" w:rsidP="00221B50">
      <w:pPr>
        <w:spacing w:after="0" w:line="360" w:lineRule="auto"/>
        <w:ind w:firstLine="708"/>
        <w:jc w:val="both"/>
      </w:pPr>
      <w:r w:rsidRPr="003666B6">
        <w:rPr>
          <w:rFonts w:ascii="Times New Roman" w:hAnsi="Times New Roman" w:cs="Times New Roman"/>
          <w:sz w:val="28"/>
          <w:szCs w:val="28"/>
        </w:rPr>
        <w:t>В нашем образовательном учреждении увеличилось число детей дошкольного и младшего школьного возраста с системным недоразвитием речи тяжелой степени.</w:t>
      </w:r>
      <w:r w:rsidRPr="003666B6">
        <w:t xml:space="preserve"> </w:t>
      </w:r>
    </w:p>
    <w:p w:rsidR="003666B6" w:rsidRDefault="004342A3" w:rsidP="00221B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BD8">
        <w:rPr>
          <w:rFonts w:ascii="Times New Roman" w:hAnsi="Times New Roman" w:cs="Times New Roman"/>
          <w:sz w:val="28"/>
          <w:szCs w:val="28"/>
        </w:rPr>
        <w:t>Эти дети, как правило, имеют комплексное органическое нарушение. Их группа неоднородна. В неё входят дети с моторной и сенсорной алалией, анартрией, ранним детским аутизмом, интеллектуальной недостаточностью, нарушением слуха. Общим для всех этих детей является отсутствие мотивации к общению, неумение ориентироваться в ситуации, повышенная эмоциональная истощаемость. Эти дети обладают общей моторной неловкостью, снижением общей работоспособности, внимания, памяти, двигательной расторможенностью или заторможенностью.</w:t>
      </w:r>
    </w:p>
    <w:p w:rsidR="005D3B4D" w:rsidRPr="000D25F5" w:rsidRDefault="005D3B4D" w:rsidP="00221B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5F5">
        <w:rPr>
          <w:rFonts w:ascii="Times New Roman" w:hAnsi="Times New Roman" w:cs="Times New Roman"/>
          <w:sz w:val="28"/>
          <w:szCs w:val="28"/>
        </w:rPr>
        <w:t xml:space="preserve">Коррекционная помощь детям с тяжелыми  речевыми нарушениями является одним из приоритетных направлений в области образования. Актуальность проблемы раннего выявления и </w:t>
      </w:r>
      <w:r w:rsidRPr="000D25F5">
        <w:rPr>
          <w:rFonts w:ascii="Times New Roman" w:hAnsi="Times New Roman" w:cs="Times New Roman"/>
        </w:rPr>
        <w:t xml:space="preserve"> </w:t>
      </w:r>
      <w:r w:rsidRPr="000D25F5">
        <w:rPr>
          <w:rFonts w:ascii="Times New Roman" w:hAnsi="Times New Roman" w:cs="Times New Roman"/>
          <w:sz w:val="28"/>
          <w:szCs w:val="28"/>
        </w:rPr>
        <w:t>формирования  речевых навыков  у  детей привело к  необходимости  создания  программы  «Формирование начальных речевых навыков».</w:t>
      </w:r>
    </w:p>
    <w:p w:rsidR="00BD4AEB" w:rsidRDefault="000D25F5" w:rsidP="00221B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66B6" w:rsidRPr="000B004E">
        <w:rPr>
          <w:rFonts w:ascii="Times New Roman" w:hAnsi="Times New Roman" w:cs="Times New Roman"/>
          <w:color w:val="000000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комплексной реабилитации </w:t>
      </w:r>
      <w:r w:rsidR="003666B6" w:rsidRPr="000B004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666B6" w:rsidRPr="000B004E">
        <w:rPr>
          <w:rFonts w:ascii="Times New Roman" w:hAnsi="Times New Roman" w:cs="Times New Roman"/>
          <w:sz w:val="28"/>
          <w:szCs w:val="28"/>
        </w:rPr>
        <w:t xml:space="preserve">Формирование начальных речевых </w:t>
      </w:r>
      <w:r w:rsidR="003666B6">
        <w:rPr>
          <w:rFonts w:ascii="Times New Roman" w:hAnsi="Times New Roman" w:cs="Times New Roman"/>
          <w:sz w:val="28"/>
          <w:szCs w:val="28"/>
        </w:rPr>
        <w:t>навыков</w:t>
      </w:r>
      <w:r w:rsidR="003666B6" w:rsidRPr="000B004E">
        <w:rPr>
          <w:rFonts w:ascii="Times New Roman" w:hAnsi="Times New Roman" w:cs="Times New Roman"/>
          <w:color w:val="000000"/>
          <w:sz w:val="28"/>
          <w:szCs w:val="28"/>
        </w:rPr>
        <w:t xml:space="preserve">»  составлена в соответствии </w:t>
      </w:r>
      <w:r w:rsidR="003666B6" w:rsidRPr="000B004E">
        <w:rPr>
          <w:rFonts w:ascii="Times New Roman" w:hAnsi="Times New Roman" w:cs="Times New Roman"/>
          <w:sz w:val="28"/>
          <w:szCs w:val="28"/>
        </w:rPr>
        <w:t xml:space="preserve">с Законом Российской Федерации «Об образовании», Федеральным государственным образовательным стандартом дошкольного образования, Конвенцией ООН о </w:t>
      </w:r>
      <w:r w:rsidR="003666B6" w:rsidRPr="000B004E">
        <w:rPr>
          <w:rFonts w:ascii="Times New Roman" w:hAnsi="Times New Roman" w:cs="Times New Roman"/>
          <w:sz w:val="28"/>
          <w:szCs w:val="28"/>
        </w:rPr>
        <w:lastRenderedPageBreak/>
        <w:t>правах ребенка, Всемирной декларацией</w:t>
      </w:r>
      <w:r w:rsidR="008C126D">
        <w:rPr>
          <w:rFonts w:ascii="Times New Roman" w:hAnsi="Times New Roman" w:cs="Times New Roman"/>
          <w:sz w:val="28"/>
          <w:szCs w:val="28"/>
        </w:rPr>
        <w:t xml:space="preserve"> об обеспече</w:t>
      </w:r>
      <w:r w:rsidR="003666B6" w:rsidRPr="000B004E">
        <w:rPr>
          <w:rFonts w:ascii="Times New Roman" w:hAnsi="Times New Roman" w:cs="Times New Roman"/>
          <w:sz w:val="28"/>
          <w:szCs w:val="28"/>
        </w:rPr>
        <w:t>нии</w:t>
      </w:r>
      <w:r w:rsidR="003666B6">
        <w:rPr>
          <w:rFonts w:ascii="Times New Roman" w:hAnsi="Times New Roman" w:cs="Times New Roman"/>
          <w:sz w:val="28"/>
          <w:szCs w:val="28"/>
        </w:rPr>
        <w:t xml:space="preserve"> </w:t>
      </w:r>
      <w:r w:rsidR="003666B6" w:rsidRPr="000B004E">
        <w:rPr>
          <w:rFonts w:ascii="Times New Roman" w:hAnsi="Times New Roman" w:cs="Times New Roman"/>
          <w:sz w:val="28"/>
          <w:szCs w:val="28"/>
        </w:rPr>
        <w:t xml:space="preserve"> выживания, защиты и развития </w:t>
      </w:r>
      <w:r w:rsidR="003666B6">
        <w:rPr>
          <w:rFonts w:ascii="Times New Roman" w:hAnsi="Times New Roman" w:cs="Times New Roman"/>
          <w:sz w:val="28"/>
          <w:szCs w:val="28"/>
        </w:rPr>
        <w:t>детей, Декларацией прав ребенка.</w:t>
      </w:r>
      <w:r w:rsidR="003666B6" w:rsidRPr="000B0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6B6" w:rsidRDefault="008C126D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D25F5">
        <w:rPr>
          <w:rFonts w:ascii="Times New Roman" w:hAnsi="Times New Roman" w:cs="Times New Roman"/>
          <w:sz w:val="28"/>
          <w:szCs w:val="28"/>
        </w:rPr>
        <w:t xml:space="preserve">Долгосрочная  специальная  коррекционно-развивающая </w:t>
      </w:r>
      <w:r w:rsidRPr="000D25F5">
        <w:rPr>
          <w:sz w:val="27"/>
          <w:szCs w:val="27"/>
        </w:rPr>
        <w:t xml:space="preserve"> </w:t>
      </w:r>
      <w:r>
        <w:rPr>
          <w:sz w:val="27"/>
          <w:szCs w:val="27"/>
        </w:rPr>
        <w:t>п</w:t>
      </w:r>
      <w:r w:rsidR="000D25F5">
        <w:rPr>
          <w:rFonts w:ascii="Times New Roman" w:hAnsi="Times New Roman" w:cs="Times New Roman"/>
          <w:sz w:val="28"/>
          <w:szCs w:val="28"/>
        </w:rPr>
        <w:t>рограмма</w:t>
      </w:r>
      <w:r w:rsidR="00BD4AEB">
        <w:rPr>
          <w:rFonts w:ascii="Times New Roman" w:hAnsi="Times New Roman" w:cs="Times New Roman"/>
          <w:sz w:val="28"/>
          <w:szCs w:val="28"/>
        </w:rPr>
        <w:t xml:space="preserve"> </w:t>
      </w:r>
      <w:r w:rsidR="003666B6" w:rsidRPr="000B004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666B6" w:rsidRPr="000B004E">
        <w:rPr>
          <w:rFonts w:ascii="Times New Roman" w:hAnsi="Times New Roman" w:cs="Times New Roman"/>
          <w:sz w:val="28"/>
          <w:szCs w:val="28"/>
        </w:rPr>
        <w:t xml:space="preserve">Формирование начальных речевых </w:t>
      </w:r>
      <w:r w:rsidR="003666B6" w:rsidRPr="001D51C0">
        <w:rPr>
          <w:rFonts w:ascii="Times New Roman" w:hAnsi="Times New Roman" w:cs="Times New Roman"/>
          <w:sz w:val="28"/>
          <w:szCs w:val="28"/>
        </w:rPr>
        <w:t>навыков</w:t>
      </w:r>
      <w:r w:rsidR="003666B6" w:rsidRPr="001D51C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0D25F5">
        <w:rPr>
          <w:rFonts w:ascii="Times New Roman" w:hAnsi="Times New Roman" w:cs="Times New Roman"/>
          <w:sz w:val="28"/>
          <w:szCs w:val="28"/>
        </w:rPr>
        <w:t xml:space="preserve">является модифицированной, в ней </w:t>
      </w:r>
      <w:r w:rsidR="00BD4AEB">
        <w:rPr>
          <w:rFonts w:ascii="Times New Roman" w:hAnsi="Times New Roman" w:cs="Times New Roman"/>
          <w:sz w:val="28"/>
          <w:szCs w:val="28"/>
        </w:rPr>
        <w:t>учитываются особенности</w:t>
      </w:r>
      <w:r w:rsidR="003666B6" w:rsidRPr="001D51C0">
        <w:rPr>
          <w:rFonts w:ascii="Times New Roman" w:hAnsi="Times New Roman" w:cs="Times New Roman"/>
          <w:sz w:val="28"/>
          <w:szCs w:val="28"/>
        </w:rPr>
        <w:t xml:space="preserve"> </w:t>
      </w:r>
      <w:r w:rsidR="003666B6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0D25F5">
        <w:rPr>
          <w:rFonts w:ascii="Times New Roman" w:hAnsi="Times New Roman" w:cs="Times New Roman"/>
          <w:sz w:val="28"/>
          <w:szCs w:val="28"/>
        </w:rPr>
        <w:t>образовательного учреждения:  возраст и уровень подготовки детей, режим и временные параметры</w:t>
      </w:r>
      <w:r w:rsidR="003666B6" w:rsidRPr="001D51C0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0D25F5">
        <w:rPr>
          <w:rFonts w:ascii="Times New Roman" w:hAnsi="Times New Roman" w:cs="Times New Roman"/>
          <w:sz w:val="28"/>
          <w:szCs w:val="28"/>
        </w:rPr>
        <w:t xml:space="preserve">я деятельности, нестандартность </w:t>
      </w:r>
      <w:r w:rsidR="003666B6" w:rsidRPr="001D51C0">
        <w:rPr>
          <w:rFonts w:ascii="Times New Roman" w:hAnsi="Times New Roman" w:cs="Times New Roman"/>
          <w:sz w:val="28"/>
          <w:szCs w:val="28"/>
        </w:rPr>
        <w:t xml:space="preserve">индивидуальных результатов обучения и воспитания. </w:t>
      </w:r>
    </w:p>
    <w:p w:rsidR="00E922E0" w:rsidRPr="0061302D" w:rsidRDefault="0061302D" w:rsidP="00221B5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30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 программы.</w:t>
      </w:r>
    </w:p>
    <w:p w:rsidR="003666B6" w:rsidRPr="000B004E" w:rsidRDefault="003666B6" w:rsidP="00221B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04E">
        <w:rPr>
          <w:rFonts w:ascii="Times New Roman" w:hAnsi="Times New Roman" w:cs="Times New Roman"/>
          <w:sz w:val="28"/>
          <w:szCs w:val="28"/>
        </w:rPr>
        <w:t>Цель программы: формирование вербальной коммуникации средствами родного языка.</w:t>
      </w:r>
    </w:p>
    <w:p w:rsidR="003666B6" w:rsidRDefault="003666B6" w:rsidP="00221B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04E">
        <w:rPr>
          <w:rFonts w:ascii="Times New Roman" w:hAnsi="Times New Roman" w:cs="Times New Roman"/>
          <w:sz w:val="28"/>
          <w:szCs w:val="28"/>
        </w:rPr>
        <w:t>Задачи:</w:t>
      </w:r>
    </w:p>
    <w:p w:rsidR="003666B6" w:rsidRPr="00272D7A" w:rsidRDefault="003666B6" w:rsidP="00221B5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формирование ритмико-мелодико-интонационной стороны речи, как        основы/базы родного языка. </w:t>
      </w:r>
    </w:p>
    <w:p w:rsidR="003666B6" w:rsidRDefault="003666B6" w:rsidP="00221B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04E">
        <w:rPr>
          <w:rFonts w:ascii="Times New Roman" w:hAnsi="Times New Roman" w:cs="Times New Roman"/>
          <w:sz w:val="28"/>
          <w:szCs w:val="28"/>
        </w:rPr>
        <w:t>-</w:t>
      </w:r>
      <w:r w:rsidRPr="000B0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04E">
        <w:rPr>
          <w:rFonts w:ascii="Times New Roman" w:hAnsi="Times New Roman" w:cs="Times New Roman"/>
          <w:sz w:val="28"/>
          <w:szCs w:val="28"/>
        </w:rPr>
        <w:t>формирование звуковой базы речи по законам возрастной фонетики, через развитие слухового восприятия и формирование артикуляционного праксиса.</w:t>
      </w:r>
    </w:p>
    <w:p w:rsidR="003666B6" w:rsidRDefault="003666B6" w:rsidP="00221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272D7A">
        <w:rPr>
          <w:rFonts w:ascii="Times New Roman" w:hAnsi="Times New Roman" w:cs="Times New Roman"/>
          <w:sz w:val="28"/>
          <w:szCs w:val="28"/>
        </w:rPr>
        <w:t>формирование языковой системы  родного языка</w:t>
      </w:r>
      <w:r>
        <w:rPr>
          <w:rFonts w:ascii="Times New Roman" w:hAnsi="Times New Roman" w:cs="Times New Roman"/>
          <w:sz w:val="28"/>
          <w:szCs w:val="28"/>
        </w:rPr>
        <w:t xml:space="preserve"> (развитие речи)</w:t>
      </w:r>
      <w:r w:rsidRPr="00272D7A">
        <w:rPr>
          <w:rFonts w:ascii="Times New Roman" w:hAnsi="Times New Roman" w:cs="Times New Roman"/>
          <w:sz w:val="28"/>
          <w:szCs w:val="28"/>
        </w:rPr>
        <w:t>.</w:t>
      </w:r>
    </w:p>
    <w:p w:rsidR="0061302D" w:rsidRPr="0061302D" w:rsidRDefault="0061302D" w:rsidP="00221B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02D">
        <w:rPr>
          <w:rFonts w:ascii="Times New Roman" w:hAnsi="Times New Roman" w:cs="Times New Roman"/>
          <w:b/>
          <w:sz w:val="28"/>
          <w:szCs w:val="28"/>
        </w:rPr>
        <w:t>Научные, методологические и методические основания программы.</w:t>
      </w:r>
    </w:p>
    <w:p w:rsidR="008445F8" w:rsidRPr="008445F8" w:rsidRDefault="009560BF" w:rsidP="00221B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F8">
        <w:rPr>
          <w:rFonts w:ascii="Times New Roman" w:hAnsi="Times New Roman" w:cs="Times New Roman"/>
          <w:sz w:val="28"/>
          <w:szCs w:val="28"/>
        </w:rPr>
        <w:t xml:space="preserve">Учитывая специфику образовательного процесса в работе с неговорящими детьми дошкольного возраста, при создании программы коррекционно-развивающих занятий научной и методологической основой выступали учения в сфере дефектологии и психологии  Л.С.Выготского,  А.Р.Лурии ,  А.А Леонтьева,  А.Р. Маллер, Г.В. Цикото, С.Я. Рубинштейн, М.С.Певзнер. Р.Е Левиной, Р.И. Лалаевой, Ф.А. Рау.  </w:t>
      </w:r>
    </w:p>
    <w:p w:rsidR="00E3434F" w:rsidRDefault="00E3434F" w:rsidP="00221B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F8">
        <w:rPr>
          <w:rFonts w:ascii="Times New Roman" w:hAnsi="Times New Roman" w:cs="Times New Roman"/>
          <w:bCs/>
          <w:iCs/>
          <w:sz w:val="27"/>
          <w:szCs w:val="27"/>
        </w:rPr>
        <w:t xml:space="preserve">Программа строилась  с учетом  основных  </w:t>
      </w:r>
      <w:r w:rsidR="008445F8" w:rsidRPr="008445F8">
        <w:rPr>
          <w:rFonts w:ascii="Times New Roman" w:hAnsi="Times New Roman" w:cs="Times New Roman"/>
          <w:bCs/>
          <w:iCs/>
          <w:sz w:val="27"/>
          <w:szCs w:val="27"/>
        </w:rPr>
        <w:t>принципов</w:t>
      </w:r>
      <w:r w:rsidR="008445F8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8445F8" w:rsidRPr="008445F8">
        <w:rPr>
          <w:rFonts w:ascii="Times New Roman" w:hAnsi="Times New Roman" w:cs="Times New Roman"/>
          <w:sz w:val="28"/>
          <w:szCs w:val="28"/>
        </w:rPr>
        <w:t>нарушений речи во взаимосвязи с другими сторонами психического развития ребенка</w:t>
      </w:r>
      <w:r w:rsidRPr="008445F8">
        <w:rPr>
          <w:rFonts w:ascii="Times New Roman" w:hAnsi="Times New Roman" w:cs="Times New Roman"/>
        </w:rPr>
        <w:t>:</w:t>
      </w:r>
      <w:r w:rsidR="008445F8">
        <w:rPr>
          <w:rFonts w:ascii="Times New Roman" w:hAnsi="Times New Roman" w:cs="Times New Roman"/>
        </w:rPr>
        <w:t xml:space="preserve"> </w:t>
      </w:r>
      <w:r w:rsidR="008445F8" w:rsidRPr="008445F8">
        <w:rPr>
          <w:rFonts w:ascii="Times New Roman" w:hAnsi="Times New Roman" w:cs="Times New Roman"/>
          <w:sz w:val="28"/>
          <w:szCs w:val="28"/>
        </w:rPr>
        <w:t xml:space="preserve">учета симптоматики нарушения и структуры речевого дефекта, онтогенетический, учета этиологии и механизмов (этиопатогенетический принцип), обходного </w:t>
      </w:r>
      <w:r w:rsidR="008445F8" w:rsidRPr="008445F8">
        <w:rPr>
          <w:rFonts w:ascii="Times New Roman" w:hAnsi="Times New Roman" w:cs="Times New Roman"/>
          <w:sz w:val="28"/>
          <w:szCs w:val="28"/>
        </w:rPr>
        <w:lastRenderedPageBreak/>
        <w:t>пути</w:t>
      </w:r>
      <w:r w:rsidR="008445F8">
        <w:rPr>
          <w:rFonts w:ascii="Times New Roman" w:hAnsi="Times New Roman" w:cs="Times New Roman"/>
          <w:sz w:val="28"/>
          <w:szCs w:val="28"/>
        </w:rPr>
        <w:t>, д</w:t>
      </w:r>
      <w:r w:rsidRPr="008445F8">
        <w:rPr>
          <w:rFonts w:ascii="Times New Roman" w:hAnsi="Times New Roman" w:cs="Times New Roman"/>
          <w:iCs/>
          <w:sz w:val="27"/>
          <w:szCs w:val="27"/>
        </w:rPr>
        <w:t>оступности и последовательности,</w:t>
      </w:r>
      <w:r w:rsidRPr="008445F8">
        <w:rPr>
          <w:rFonts w:ascii="Times New Roman" w:hAnsi="Times New Roman" w:cs="Times New Roman"/>
          <w:sz w:val="27"/>
          <w:szCs w:val="27"/>
        </w:rPr>
        <w:t xml:space="preserve"> </w:t>
      </w:r>
      <w:r w:rsidRPr="008445F8">
        <w:rPr>
          <w:rFonts w:ascii="Times New Roman" w:hAnsi="Times New Roman" w:cs="Times New Roman"/>
          <w:iCs/>
          <w:sz w:val="27"/>
          <w:szCs w:val="27"/>
        </w:rPr>
        <w:t>возрастных особенностей</w:t>
      </w:r>
      <w:r w:rsidRPr="008445F8">
        <w:rPr>
          <w:rFonts w:ascii="Times New Roman" w:hAnsi="Times New Roman" w:cs="Times New Roman"/>
          <w:sz w:val="27"/>
          <w:szCs w:val="27"/>
        </w:rPr>
        <w:t xml:space="preserve"> детей, </w:t>
      </w:r>
      <w:r w:rsidRPr="008445F8">
        <w:rPr>
          <w:rFonts w:ascii="Times New Roman" w:hAnsi="Times New Roman" w:cs="Times New Roman"/>
          <w:iCs/>
          <w:sz w:val="27"/>
          <w:szCs w:val="27"/>
        </w:rPr>
        <w:t>наглядности</w:t>
      </w:r>
      <w:r w:rsidRPr="008445F8">
        <w:rPr>
          <w:rFonts w:ascii="Times New Roman" w:hAnsi="Times New Roman" w:cs="Times New Roman"/>
          <w:sz w:val="27"/>
          <w:szCs w:val="27"/>
        </w:rPr>
        <w:t xml:space="preserve">, </w:t>
      </w:r>
      <w:r w:rsidRPr="008445F8">
        <w:rPr>
          <w:rFonts w:ascii="Times New Roman" w:hAnsi="Times New Roman" w:cs="Times New Roman"/>
          <w:iCs/>
          <w:sz w:val="27"/>
          <w:szCs w:val="27"/>
        </w:rPr>
        <w:t>результативности</w:t>
      </w:r>
      <w:r w:rsidRPr="008445F8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, </w:t>
      </w:r>
      <w:r w:rsidRPr="008445F8">
        <w:rPr>
          <w:rFonts w:ascii="Times New Roman" w:hAnsi="Times New Roman" w:cs="Times New Roman"/>
          <w:iCs/>
          <w:sz w:val="27"/>
          <w:szCs w:val="27"/>
        </w:rPr>
        <w:t>актуальности</w:t>
      </w:r>
      <w:r w:rsidRPr="008445F8">
        <w:rPr>
          <w:rFonts w:ascii="Times New Roman" w:hAnsi="Times New Roman" w:cs="Times New Roman"/>
          <w:sz w:val="27"/>
          <w:szCs w:val="27"/>
        </w:rPr>
        <w:t xml:space="preserve">, </w:t>
      </w:r>
      <w:r w:rsidR="008445F8" w:rsidRPr="008445F8">
        <w:rPr>
          <w:rFonts w:ascii="Times New Roman" w:hAnsi="Times New Roman" w:cs="Times New Roman"/>
          <w:sz w:val="27"/>
          <w:szCs w:val="27"/>
        </w:rPr>
        <w:t xml:space="preserve"> </w:t>
      </w:r>
      <w:r w:rsidRPr="008445F8">
        <w:rPr>
          <w:rFonts w:ascii="Times New Roman" w:hAnsi="Times New Roman" w:cs="Times New Roman"/>
          <w:iCs/>
          <w:sz w:val="27"/>
          <w:szCs w:val="27"/>
        </w:rPr>
        <w:t>межпредметности</w:t>
      </w:r>
      <w:r w:rsidR="009560BF" w:rsidRPr="008445F8">
        <w:rPr>
          <w:rFonts w:ascii="Times New Roman" w:hAnsi="Times New Roman" w:cs="Times New Roman"/>
          <w:sz w:val="28"/>
          <w:szCs w:val="28"/>
        </w:rPr>
        <w:t>, деятельностного  подхода.</w:t>
      </w:r>
    </w:p>
    <w:p w:rsidR="009560BF" w:rsidRDefault="008445F8" w:rsidP="00221B50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2761F">
        <w:rPr>
          <w:sz w:val="28"/>
          <w:szCs w:val="28"/>
        </w:rPr>
        <w:t xml:space="preserve">В ходе работы используются </w:t>
      </w:r>
      <w:r w:rsidR="009560BF" w:rsidRPr="00B2761F">
        <w:rPr>
          <w:bCs/>
          <w:sz w:val="28"/>
          <w:szCs w:val="28"/>
        </w:rPr>
        <w:t>следующие методы</w:t>
      </w:r>
      <w:r w:rsidR="009560BF" w:rsidRPr="00B2761F">
        <w:rPr>
          <w:sz w:val="28"/>
          <w:szCs w:val="28"/>
        </w:rPr>
        <w:t>:</w:t>
      </w:r>
      <w:r w:rsidR="00B2761F" w:rsidRPr="00B2761F">
        <w:rPr>
          <w:sz w:val="28"/>
          <w:szCs w:val="28"/>
        </w:rPr>
        <w:t xml:space="preserve"> организационный,</w:t>
      </w:r>
      <w:r w:rsidR="009560BF" w:rsidRPr="00B2761F">
        <w:rPr>
          <w:sz w:val="28"/>
          <w:szCs w:val="28"/>
        </w:rPr>
        <w:t xml:space="preserve"> </w:t>
      </w:r>
      <w:r w:rsidRPr="00B2761F">
        <w:rPr>
          <w:sz w:val="28"/>
          <w:szCs w:val="28"/>
        </w:rPr>
        <w:t xml:space="preserve">наблюдение, </w:t>
      </w:r>
      <w:r w:rsidR="00B2761F" w:rsidRPr="00B2761F">
        <w:rPr>
          <w:sz w:val="28"/>
          <w:szCs w:val="28"/>
        </w:rPr>
        <w:t>психодиагностика, сбор информации,</w:t>
      </w:r>
      <w:r w:rsidRPr="00B2761F">
        <w:rPr>
          <w:sz w:val="28"/>
          <w:szCs w:val="28"/>
        </w:rPr>
        <w:t xml:space="preserve"> количествен</w:t>
      </w:r>
      <w:r w:rsidR="00B2761F" w:rsidRPr="00B2761F">
        <w:rPr>
          <w:sz w:val="28"/>
          <w:szCs w:val="28"/>
        </w:rPr>
        <w:t xml:space="preserve">ный </w:t>
      </w:r>
      <w:r w:rsidRPr="00B2761F">
        <w:rPr>
          <w:sz w:val="28"/>
          <w:szCs w:val="28"/>
        </w:rPr>
        <w:t>и качеств</w:t>
      </w:r>
      <w:r w:rsidR="00B2761F" w:rsidRPr="00B2761F">
        <w:rPr>
          <w:sz w:val="28"/>
          <w:szCs w:val="28"/>
        </w:rPr>
        <w:t xml:space="preserve">енный анализ полученных данных, а так же </w:t>
      </w:r>
      <w:r w:rsidR="009560BF" w:rsidRPr="00B2761F">
        <w:rPr>
          <w:sz w:val="28"/>
          <w:szCs w:val="28"/>
        </w:rPr>
        <w:t>словесные, наглядные и практические.</w:t>
      </w:r>
    </w:p>
    <w:p w:rsidR="00BF7754" w:rsidRDefault="00BF7754" w:rsidP="00221B50">
      <w:pPr>
        <w:pStyle w:val="a4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BF7754">
        <w:rPr>
          <w:b/>
          <w:sz w:val="28"/>
          <w:szCs w:val="28"/>
        </w:rPr>
        <w:t>Обоснование необходимости реализации данной программы для достижения указанных целей и решения поставленных задач.</w:t>
      </w:r>
    </w:p>
    <w:p w:rsidR="0057092D" w:rsidRDefault="00BF7754" w:rsidP="00221B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92D">
        <w:rPr>
          <w:rFonts w:ascii="Times New Roman" w:hAnsi="Times New Roman" w:cs="Times New Roman"/>
          <w:sz w:val="28"/>
          <w:szCs w:val="28"/>
        </w:rPr>
        <w:t>Коррекционно-развивающая программа необходима для работы с детьми, имеющими тяжелые множественные нарушения развития</w:t>
      </w:r>
      <w:r w:rsidR="0057092D" w:rsidRPr="0057092D">
        <w:rPr>
          <w:rFonts w:ascii="Times New Roman" w:hAnsi="Times New Roman" w:cs="Times New Roman"/>
          <w:sz w:val="28"/>
          <w:szCs w:val="28"/>
        </w:rPr>
        <w:t xml:space="preserve">, с целью </w:t>
      </w:r>
      <w:r w:rsidRPr="0057092D">
        <w:rPr>
          <w:rFonts w:ascii="Times New Roman" w:hAnsi="Times New Roman" w:cs="Times New Roman"/>
          <w:sz w:val="28"/>
          <w:szCs w:val="28"/>
        </w:rPr>
        <w:t xml:space="preserve"> </w:t>
      </w:r>
      <w:r w:rsidR="0057092D" w:rsidRPr="0057092D">
        <w:rPr>
          <w:rFonts w:ascii="Times New Roman" w:hAnsi="Times New Roman" w:cs="Times New Roman"/>
          <w:sz w:val="28"/>
          <w:szCs w:val="28"/>
        </w:rPr>
        <w:t>формирования и совершенствования коммуникативной деятельности на вербальном уровне. Данная программа является неким «конструктором» для работы учителя-логопеда: лексические темы, задания на сенсомоторное развитие будут оставаться прежними, а вот темы коррекционной работы (постановка, автоматизация, дифференциация звуков) могут меняться в зависимости от индивидуальных особенностей речевого развития ребенка.</w:t>
      </w:r>
    </w:p>
    <w:p w:rsidR="003666B6" w:rsidRDefault="00320D3F" w:rsidP="00221B5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3C42B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Структура и содержание программы</w:t>
      </w:r>
      <w:r w:rsidR="003C42B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.</w:t>
      </w:r>
    </w:p>
    <w:p w:rsidR="00E814EB" w:rsidRPr="003C42BF" w:rsidRDefault="00E814EB" w:rsidP="00221B5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Коррекционно-развивающая п</w:t>
      </w:r>
      <w:r w:rsidR="003C42BF" w:rsidRPr="003C4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</w:t>
      </w:r>
      <w:r w:rsidR="003C4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 содержит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модуль учителя-логопеда. В этот модуль входит:</w:t>
      </w:r>
    </w:p>
    <w:p w:rsidR="003C42BF" w:rsidRDefault="003C42BF" w:rsidP="00221B50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стимульный материал </w:t>
      </w:r>
      <w:r w:rsidRPr="003C42BF">
        <w:rPr>
          <w:rFonts w:ascii="Times New Roman" w:hAnsi="Times New Roman" w:cs="Times New Roman"/>
          <w:sz w:val="27"/>
          <w:szCs w:val="27"/>
        </w:rPr>
        <w:t>дл</w:t>
      </w:r>
      <w:r>
        <w:rPr>
          <w:rFonts w:ascii="Times New Roman" w:hAnsi="Times New Roman" w:cs="Times New Roman"/>
          <w:sz w:val="27"/>
          <w:szCs w:val="27"/>
        </w:rPr>
        <w:t>я диагностического обследования обучающихся;</w:t>
      </w:r>
    </w:p>
    <w:p w:rsidR="003C42BF" w:rsidRDefault="003C42BF" w:rsidP="00221B5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технологические карты для фиксирования  знаний, умений, навыков;</w:t>
      </w:r>
    </w:p>
    <w:p w:rsidR="003C42BF" w:rsidRDefault="003C42BF" w:rsidP="00221B5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-кален</w:t>
      </w:r>
      <w:r w:rsidR="00E814EB">
        <w:rPr>
          <w:rFonts w:ascii="Times New Roman" w:hAnsi="Times New Roman" w:cs="Times New Roman"/>
          <w:sz w:val="27"/>
          <w:szCs w:val="27"/>
        </w:rPr>
        <w:t>дарно-тематическое планирование;</w:t>
      </w:r>
    </w:p>
    <w:p w:rsidR="003C42BF" w:rsidRDefault="003C42BF" w:rsidP="00221B5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конспекты коррекционно-развивающих занятий по годам обучения;</w:t>
      </w:r>
    </w:p>
    <w:p w:rsidR="003C42BF" w:rsidRPr="00E814EB" w:rsidRDefault="003C42BF" w:rsidP="00221B50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тетради и листы взаимосвязи с воспитателями  и родителями </w:t>
      </w:r>
      <w:r w:rsidR="00E814EB">
        <w:rPr>
          <w:rFonts w:ascii="Times New Roman" w:hAnsi="Times New Roman" w:cs="Times New Roman"/>
          <w:sz w:val="27"/>
          <w:szCs w:val="27"/>
        </w:rPr>
        <w:t xml:space="preserve"> по годам обучения.</w:t>
      </w:r>
    </w:p>
    <w:p w:rsidR="003666B6" w:rsidRPr="00936922" w:rsidRDefault="003666B6" w:rsidP="00221B5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7AD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466424">
        <w:rPr>
          <w:sz w:val="28"/>
          <w:szCs w:val="28"/>
        </w:rPr>
        <w:t xml:space="preserve">Формирование начальных речевых навыков </w:t>
      </w:r>
      <w:r>
        <w:rPr>
          <w:sz w:val="28"/>
          <w:szCs w:val="28"/>
        </w:rPr>
        <w:t xml:space="preserve">у </w:t>
      </w:r>
      <w:r w:rsidRPr="00DB7AD7">
        <w:rPr>
          <w:sz w:val="28"/>
          <w:szCs w:val="28"/>
        </w:rPr>
        <w:t xml:space="preserve">детей  дошкольного возраста требует организации </w:t>
      </w:r>
      <w:r w:rsidR="00936922">
        <w:rPr>
          <w:sz w:val="28"/>
          <w:szCs w:val="28"/>
        </w:rPr>
        <w:t>комплексной помощи</w:t>
      </w:r>
      <w:r w:rsidRPr="00DB7AD7">
        <w:rPr>
          <w:sz w:val="28"/>
          <w:szCs w:val="28"/>
        </w:rPr>
        <w:t xml:space="preserve">, поэтому в учебном плане специального коррекционного образовательного учреждения </w:t>
      </w:r>
      <w:r w:rsidRPr="00DB7AD7">
        <w:rPr>
          <w:sz w:val="28"/>
          <w:szCs w:val="28"/>
        </w:rPr>
        <w:lastRenderedPageBreak/>
        <w:t>предусмотр</w:t>
      </w:r>
      <w:r>
        <w:rPr>
          <w:sz w:val="28"/>
          <w:szCs w:val="28"/>
        </w:rPr>
        <w:t xml:space="preserve">ены часы логопедических занятий, которые </w:t>
      </w:r>
      <w:r>
        <w:rPr>
          <w:bCs/>
          <w:sz w:val="28"/>
          <w:szCs w:val="28"/>
        </w:rPr>
        <w:t>включают в себя  следующие  направления</w:t>
      </w:r>
      <w:r w:rsidRPr="00DB5ECE">
        <w:rPr>
          <w:bCs/>
          <w:sz w:val="28"/>
          <w:szCs w:val="28"/>
        </w:rPr>
        <w:t>:</w:t>
      </w:r>
    </w:p>
    <w:p w:rsidR="00DE10D3" w:rsidRPr="00936922" w:rsidRDefault="00DE10D3" w:rsidP="00221B5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922">
        <w:rPr>
          <w:rFonts w:ascii="Times New Roman" w:hAnsi="Times New Roman"/>
          <w:bCs/>
          <w:sz w:val="28"/>
          <w:szCs w:val="28"/>
        </w:rPr>
        <w:t>-</w:t>
      </w:r>
      <w:r w:rsidRPr="0093692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B2761F">
        <w:rPr>
          <w:rFonts w:ascii="Times New Roman" w:hAnsi="Times New Roman" w:cs="Times New Roman"/>
          <w:bCs/>
          <w:sz w:val="28"/>
          <w:szCs w:val="28"/>
        </w:rPr>
        <w:t>р</w:t>
      </w:r>
      <w:r w:rsidRPr="00936922">
        <w:rPr>
          <w:rFonts w:ascii="Times New Roman" w:hAnsi="Times New Roman" w:cs="Times New Roman"/>
          <w:bCs/>
          <w:sz w:val="28"/>
          <w:szCs w:val="28"/>
        </w:rPr>
        <w:t>аз</w:t>
      </w:r>
      <w:r w:rsidR="00E814EB">
        <w:rPr>
          <w:rFonts w:ascii="Times New Roman" w:hAnsi="Times New Roman" w:cs="Times New Roman"/>
          <w:bCs/>
          <w:sz w:val="28"/>
          <w:szCs w:val="28"/>
        </w:rPr>
        <w:t>витие артикуляционного праксиса;</w:t>
      </w:r>
    </w:p>
    <w:p w:rsidR="00DE10D3" w:rsidRPr="00936922" w:rsidRDefault="00DE10D3" w:rsidP="00221B5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36922">
        <w:rPr>
          <w:rFonts w:ascii="Times New Roman" w:hAnsi="Times New Roman"/>
          <w:bCs/>
          <w:sz w:val="28"/>
          <w:szCs w:val="28"/>
        </w:rPr>
        <w:t xml:space="preserve">- </w:t>
      </w:r>
      <w:r w:rsidR="00B2761F">
        <w:rPr>
          <w:rFonts w:ascii="Times New Roman" w:hAnsi="Times New Roman" w:cs="Times New Roman"/>
          <w:bCs/>
          <w:sz w:val="28"/>
          <w:szCs w:val="28"/>
        </w:rPr>
        <w:t>р</w:t>
      </w:r>
      <w:r w:rsidRPr="00936922">
        <w:rPr>
          <w:rFonts w:ascii="Times New Roman" w:hAnsi="Times New Roman" w:cs="Times New Roman"/>
          <w:bCs/>
          <w:sz w:val="28"/>
          <w:szCs w:val="28"/>
        </w:rPr>
        <w:t xml:space="preserve">азвитие слухового восприятия </w:t>
      </w:r>
      <w:r w:rsidR="00E814EB">
        <w:rPr>
          <w:rFonts w:ascii="Times New Roman" w:hAnsi="Times New Roman"/>
          <w:bCs/>
          <w:sz w:val="28"/>
          <w:szCs w:val="28"/>
        </w:rPr>
        <w:t>и обучение произношению;</w:t>
      </w:r>
    </w:p>
    <w:p w:rsidR="00DE10D3" w:rsidRPr="00936922" w:rsidRDefault="00B2761F" w:rsidP="00221B5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-р</w:t>
      </w:r>
      <w:r w:rsidR="00E814EB">
        <w:rPr>
          <w:rFonts w:ascii="Times New Roman" w:hAnsi="Times New Roman"/>
          <w:bCs/>
          <w:sz w:val="28"/>
          <w:szCs w:val="28"/>
        </w:rPr>
        <w:t>азвитие фонематического слуха;</w:t>
      </w:r>
    </w:p>
    <w:p w:rsidR="00DE10D3" w:rsidRPr="00936922" w:rsidRDefault="00B2761F" w:rsidP="00221B5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-р</w:t>
      </w:r>
      <w:r w:rsidR="00DE10D3" w:rsidRPr="00936922">
        <w:rPr>
          <w:rFonts w:ascii="Times New Roman" w:hAnsi="Times New Roman"/>
          <w:bCs/>
          <w:sz w:val="28"/>
          <w:szCs w:val="28"/>
        </w:rPr>
        <w:t>азвитие лекс</w:t>
      </w:r>
      <w:r w:rsidR="00E814EB">
        <w:rPr>
          <w:rFonts w:ascii="Times New Roman" w:hAnsi="Times New Roman"/>
          <w:bCs/>
          <w:sz w:val="28"/>
          <w:szCs w:val="28"/>
        </w:rPr>
        <w:t>ико-грамматической стороны речи;</w:t>
      </w:r>
    </w:p>
    <w:p w:rsidR="00DE10D3" w:rsidRPr="00936922" w:rsidRDefault="00DE10D3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692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2761F">
        <w:rPr>
          <w:rFonts w:ascii="Times New Roman" w:hAnsi="Times New Roman"/>
          <w:sz w:val="28"/>
          <w:szCs w:val="28"/>
        </w:rPr>
        <w:t>р</w:t>
      </w:r>
      <w:r w:rsidRPr="00936922">
        <w:rPr>
          <w:rFonts w:ascii="Times New Roman" w:hAnsi="Times New Roman"/>
          <w:sz w:val="28"/>
          <w:szCs w:val="28"/>
        </w:rPr>
        <w:t>азвитие связной</w:t>
      </w:r>
      <w:r w:rsidR="00E814EB">
        <w:rPr>
          <w:rFonts w:ascii="Times New Roman" w:hAnsi="Times New Roman"/>
          <w:sz w:val="28"/>
          <w:szCs w:val="28"/>
        </w:rPr>
        <w:t xml:space="preserve"> речи;</w:t>
      </w:r>
    </w:p>
    <w:p w:rsidR="00DE10D3" w:rsidRPr="00936922" w:rsidRDefault="00B2761F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DE10D3" w:rsidRPr="00936922">
        <w:rPr>
          <w:rFonts w:ascii="Times New Roman" w:hAnsi="Times New Roman"/>
          <w:sz w:val="28"/>
          <w:szCs w:val="28"/>
        </w:rPr>
        <w:t>азвитие общей и мелкой моторики.</w:t>
      </w:r>
    </w:p>
    <w:p w:rsidR="003666B6" w:rsidRPr="00475CC7" w:rsidRDefault="003666B6" w:rsidP="00221B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коррекционные индивидуальные занятия по расписанию отводятся часы в первую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вторую</w:t>
      </w:r>
      <w:r w:rsidRPr="00DB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половину дня. Основной формой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DB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индивидуальные занятия. На занятия отводится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DB7A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  <w:r w:rsidR="00D0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</w:t>
      </w:r>
      <w:r w:rsidRPr="00DB7AD7">
        <w:rPr>
          <w:rFonts w:ascii="Times New Roman" w:hAnsi="Times New Roman" w:cs="Times New Roman"/>
          <w:sz w:val="28"/>
          <w:szCs w:val="28"/>
        </w:rPr>
        <w:t>занятий может меняться в зависимости от психофизического состояния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741A">
        <w:rPr>
          <w:rFonts w:ascii="Times New Roman" w:hAnsi="Times New Roman" w:cs="Times New Roman"/>
          <w:sz w:val="28"/>
          <w:szCs w:val="28"/>
        </w:rPr>
        <w:t xml:space="preserve"> </w:t>
      </w:r>
      <w:r w:rsidRPr="00DB7AD7">
        <w:rPr>
          <w:rFonts w:ascii="Times New Roman" w:hAnsi="Times New Roman" w:cs="Times New Roman"/>
          <w:sz w:val="28"/>
          <w:szCs w:val="28"/>
        </w:rPr>
        <w:t xml:space="preserve">Индивидуальные занятия с ребенком  проводятся  не менее 2-х раз в неделю.      </w:t>
      </w:r>
    </w:p>
    <w:p w:rsidR="003666B6" w:rsidRPr="00DB7AD7" w:rsidRDefault="003666B6" w:rsidP="00221B5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i/>
          <w:sz w:val="28"/>
          <w:szCs w:val="28"/>
          <w:lang w:bidi="en-US"/>
        </w:rPr>
      </w:pPr>
      <w:r w:rsidRPr="00DB7AD7">
        <w:rPr>
          <w:rFonts w:ascii="Times New Roman" w:eastAsia="Calibri" w:hAnsi="Times New Roman" w:cs="Times New Roman"/>
          <w:i/>
          <w:sz w:val="28"/>
          <w:szCs w:val="28"/>
          <w:lang w:bidi="en-US"/>
        </w:rPr>
        <w:t>Структура коррекционного занятия:</w:t>
      </w:r>
    </w:p>
    <w:p w:rsidR="003666B6" w:rsidRPr="00DB7AD7" w:rsidRDefault="003666B6" w:rsidP="00221B5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B7AD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Структурно каждое занятие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учителя-</w:t>
      </w:r>
      <w:r w:rsidRPr="00DB7AD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логопеда  включает 3 части: </w:t>
      </w:r>
    </w:p>
    <w:p w:rsidR="003666B6" w:rsidRPr="00DB7AD7" w:rsidRDefault="003666B6" w:rsidP="00221B5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B7AD7">
        <w:rPr>
          <w:rFonts w:ascii="Times New Roman" w:eastAsia="Calibri" w:hAnsi="Times New Roman" w:cs="Times New Roman"/>
          <w:sz w:val="28"/>
          <w:szCs w:val="28"/>
          <w:lang w:bidi="en-US"/>
        </w:rPr>
        <w:t>- организационную – направленную на формирование психологической базы речи (развитие восприятия, внимания, памяти).</w:t>
      </w:r>
    </w:p>
    <w:p w:rsidR="003666B6" w:rsidRPr="00DB7AD7" w:rsidRDefault="003666B6" w:rsidP="00221B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D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основную - включающую в себя основное содержание предстоящего занятия (</w:t>
      </w:r>
      <w:r w:rsidRPr="008E6B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артикуляционной моторики; упражнения для развития общей координации движений и мелкой моторики пальцев рук; дыхательная гимнастика;  формирование фонематическ</w:t>
      </w:r>
      <w:r w:rsidR="0093692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процессов; работа со словами</w:t>
      </w:r>
      <w:r w:rsidRPr="008E6B51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работа над предложением; формирование и активизация словарного запаса</w:t>
      </w:r>
      <w:r w:rsidR="0093692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связной речи</w:t>
      </w:r>
      <w:r w:rsidRPr="008E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DB7A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Необязательно присутствие всех видов деятельности на каждом занятии. Их количество, чередование и последовательность зависит от  этапа работы, целей конкретного занятия и от работоспособности ребенка.</w:t>
      </w:r>
    </w:p>
    <w:p w:rsidR="003666B6" w:rsidRPr="00DB7AD7" w:rsidRDefault="003666B6" w:rsidP="00221B50">
      <w:pPr>
        <w:spacing w:after="0" w:line="360" w:lineRule="auto"/>
        <w:ind w:firstLine="360"/>
        <w:jc w:val="both"/>
        <w:rPr>
          <w:rFonts w:ascii="Calibri" w:eastAsia="Calibri" w:hAnsi="Calibri" w:cs="Times New Roman"/>
          <w:sz w:val="28"/>
          <w:szCs w:val="28"/>
          <w:lang w:bidi="en-US"/>
        </w:rPr>
      </w:pPr>
      <w:r w:rsidRPr="00DB7AD7">
        <w:rPr>
          <w:rFonts w:ascii="Times New Roman" w:eastAsia="Calibri" w:hAnsi="Times New Roman" w:cs="Times New Roman"/>
          <w:sz w:val="28"/>
          <w:szCs w:val="28"/>
          <w:lang w:bidi="en-US"/>
        </w:rPr>
        <w:t>- завершающую - предназначенную для поощрения деятельности ребенка.</w:t>
      </w:r>
    </w:p>
    <w:p w:rsidR="003666B6" w:rsidRDefault="003666B6" w:rsidP="00221B50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5F29E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Специальные методы и приемы работы:</w:t>
      </w:r>
    </w:p>
    <w:p w:rsidR="003666B6" w:rsidRPr="00363772" w:rsidRDefault="003666B6" w:rsidP="00221B50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C715E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На занятиях  используются </w:t>
      </w:r>
      <w:r w:rsidRPr="00C715E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репродуктивные и продуктивные методы.</w:t>
      </w:r>
      <w:r w:rsidRPr="00C715EB">
        <w:rPr>
          <w:rFonts w:ascii="Times New Roman" w:eastAsia="Calibri" w:hAnsi="Times New Roman" w:cs="Times New Roman"/>
          <w:color w:val="548DD4"/>
          <w:sz w:val="28"/>
          <w:szCs w:val="28"/>
        </w:rPr>
        <w:t xml:space="preserve"> </w:t>
      </w:r>
      <w:r w:rsidRPr="00C715EB">
        <w:rPr>
          <w:rFonts w:ascii="Times New Roman" w:eastAsia="Calibri" w:hAnsi="Times New Roman" w:cs="Times New Roman"/>
          <w:color w:val="000000"/>
          <w:sz w:val="28"/>
          <w:szCs w:val="28"/>
        </w:rPr>
        <w:t>Большое значение  придаётся их сочетанию с учетом  специфики речевых нарушений.</w:t>
      </w:r>
      <w:r w:rsidRPr="00C715EB">
        <w:rPr>
          <w:rFonts w:ascii="Times New Roman" w:eastAsia="Calibri" w:hAnsi="Times New Roman" w:cs="Times New Roman"/>
          <w:color w:val="548DD4"/>
          <w:sz w:val="28"/>
          <w:szCs w:val="28"/>
        </w:rPr>
        <w:t xml:space="preserve"> </w:t>
      </w:r>
      <w:r w:rsidRPr="00BA2E5A">
        <w:rPr>
          <w:rFonts w:ascii="Times New Roman" w:eastAsia="Calibri" w:hAnsi="Times New Roman" w:cs="Times New Roman"/>
          <w:color w:val="000000"/>
          <w:sz w:val="28"/>
          <w:szCs w:val="28"/>
        </w:rPr>
        <w:t>Репродуктивные э</w:t>
      </w:r>
      <w:r w:rsidRPr="00C715EB">
        <w:rPr>
          <w:rFonts w:ascii="Times New Roman" w:eastAsia="Calibri" w:hAnsi="Times New Roman" w:cs="Times New Roman"/>
          <w:color w:val="000000"/>
          <w:sz w:val="28"/>
          <w:szCs w:val="28"/>
        </w:rPr>
        <w:t>ффективны в развитии имитационной способности детей, формировании навыков</w:t>
      </w:r>
      <w:r w:rsidRPr="00C715EB">
        <w:rPr>
          <w:rFonts w:ascii="Times New Roman" w:eastAsia="Calibri" w:hAnsi="Times New Roman" w:cs="Times New Roman"/>
          <w:color w:val="548DD4"/>
          <w:sz w:val="28"/>
          <w:szCs w:val="28"/>
        </w:rPr>
        <w:t xml:space="preserve"> </w:t>
      </w:r>
      <w:r w:rsidRPr="00C715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четкого произношения звуко-слоговых упражнений, при восприятии речевых образцов. Их роль  особенно велика в формировании первоначальных  навыков произношения звуков, коррекции нарушений голоса. </w:t>
      </w:r>
      <w:r w:rsidRPr="00BA2E5A">
        <w:rPr>
          <w:rFonts w:ascii="Times New Roman" w:eastAsia="Calibri" w:hAnsi="Times New Roman" w:cs="Times New Roman"/>
          <w:color w:val="000000"/>
          <w:sz w:val="28"/>
          <w:szCs w:val="28"/>
        </w:rPr>
        <w:t>Продуктивные методы</w:t>
      </w:r>
      <w:r w:rsidRPr="00C715E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Pr="00C715EB">
        <w:rPr>
          <w:rFonts w:ascii="Times New Roman" w:eastAsia="Calibri" w:hAnsi="Times New Roman" w:cs="Times New Roman"/>
          <w:color w:val="000000"/>
          <w:sz w:val="28"/>
          <w:szCs w:val="28"/>
        </w:rPr>
        <w:t>более широко используются при построении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фраз, предложений</w:t>
      </w:r>
      <w:r w:rsidRPr="00C715E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C715EB">
        <w:rPr>
          <w:rFonts w:ascii="Times New Roman" w:eastAsia="Calibri" w:hAnsi="Times New Roman" w:cs="Times New Roman"/>
          <w:color w:val="548DD4"/>
          <w:sz w:val="28"/>
          <w:szCs w:val="28"/>
        </w:rPr>
        <w:t xml:space="preserve"> </w:t>
      </w:r>
      <w:r w:rsidRPr="00C715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практической  деятельности также  используются </w:t>
      </w:r>
      <w:r w:rsidRPr="00BA2E5A">
        <w:rPr>
          <w:rFonts w:ascii="Times New Roman" w:eastAsia="Calibri" w:hAnsi="Times New Roman" w:cs="Times New Roman"/>
          <w:color w:val="000000"/>
          <w:sz w:val="28"/>
          <w:szCs w:val="28"/>
        </w:rPr>
        <w:t>специальные приёмы</w:t>
      </w:r>
      <w:r w:rsidRPr="00C715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фонетическо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й ритмики, работа по подражанию, </w:t>
      </w:r>
      <w:r w:rsidRPr="00C715EB">
        <w:rPr>
          <w:rFonts w:ascii="Times New Roman" w:eastAsia="Calibri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ичные способы постановки звуков, разнообразные</w:t>
      </w:r>
      <w:r w:rsidRPr="00C715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ды артикуляционной, дыхательной, мимической гимнастики</w:t>
      </w:r>
      <w:r w:rsidR="0093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6922" w:rsidRPr="002517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ф</w:t>
      </w:r>
      <w:r w:rsidR="00936922" w:rsidRPr="0025178C">
        <w:rPr>
          <w:rFonts w:ascii="Times New Roman" w:hAnsi="Times New Roman" w:cs="Times New Roman"/>
          <w:sz w:val="28"/>
          <w:szCs w:val="28"/>
        </w:rPr>
        <w:t xml:space="preserve">ормированию начальных речевых навыков </w:t>
      </w:r>
      <w:r w:rsidR="00936922" w:rsidRPr="005F29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 с учётом</w:t>
      </w:r>
      <w:r w:rsidR="00936922" w:rsidRPr="0025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922" w:rsidRPr="0025178C">
        <w:rPr>
          <w:rFonts w:ascii="Times New Roman" w:hAnsi="Times New Roman" w:cs="Times New Roman"/>
          <w:sz w:val="28"/>
          <w:szCs w:val="28"/>
        </w:rPr>
        <w:t>психоречевого развития ребенка в онтогенезе</w:t>
      </w:r>
      <w:r w:rsidR="00936922" w:rsidRPr="005F29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6922" w:rsidRPr="0025178C">
        <w:rPr>
          <w:rFonts w:ascii="Times New Roman" w:hAnsi="Times New Roman" w:cs="Times New Roman"/>
          <w:sz w:val="28"/>
          <w:szCs w:val="28"/>
        </w:rPr>
        <w:t xml:space="preserve"> соблюдая этапность речевого развития в норме (период гуления, лепета, появления слов, фраз)</w:t>
      </w:r>
      <w:r w:rsidR="00936922">
        <w:rPr>
          <w:rFonts w:ascii="Times New Roman" w:hAnsi="Times New Roman" w:cs="Times New Roman"/>
          <w:sz w:val="28"/>
          <w:szCs w:val="28"/>
        </w:rPr>
        <w:t xml:space="preserve">, но за более  </w:t>
      </w:r>
      <w:r w:rsidR="00936922" w:rsidRPr="00C715EB">
        <w:rPr>
          <w:rFonts w:ascii="Times New Roman" w:hAnsi="Times New Roman" w:cs="Times New Roman"/>
          <w:bCs/>
          <w:iCs/>
          <w:sz w:val="28"/>
          <w:szCs w:val="28"/>
        </w:rPr>
        <w:t>короткое время.</w:t>
      </w:r>
      <w:r w:rsidR="0036377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 </w:t>
      </w:r>
    </w:p>
    <w:p w:rsidR="003666B6" w:rsidRDefault="003666B6" w:rsidP="00221B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Особое внимание уделяется</w:t>
      </w:r>
      <w:r w:rsidR="00363772" w:rsidRPr="00363772">
        <w:rPr>
          <w:rFonts w:ascii="Times New Roman" w:hAnsi="Times New Roman" w:cs="Times New Roman"/>
          <w:sz w:val="28"/>
          <w:szCs w:val="28"/>
        </w:rPr>
        <w:t xml:space="preserve"> </w:t>
      </w:r>
      <w:r w:rsidR="00363772" w:rsidRPr="00292DF0">
        <w:rPr>
          <w:rFonts w:ascii="Times New Roman" w:hAnsi="Times New Roman" w:cs="Times New Roman"/>
          <w:sz w:val="28"/>
          <w:szCs w:val="28"/>
        </w:rPr>
        <w:t>подбору наглядного</w:t>
      </w:r>
      <w:r w:rsidR="00363772">
        <w:rPr>
          <w:rFonts w:ascii="Times New Roman" w:hAnsi="Times New Roman" w:cs="Times New Roman"/>
          <w:sz w:val="28"/>
          <w:szCs w:val="28"/>
        </w:rPr>
        <w:t xml:space="preserve"> и</w:t>
      </w:r>
      <w:r w:rsidR="003637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методического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об</w:t>
      </w:r>
      <w:r w:rsidR="003637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еспечения коррекционных занятий 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это: </w:t>
      </w:r>
      <w:r w:rsidRPr="0039451A">
        <w:rPr>
          <w:rFonts w:ascii="Times New Roman" w:eastAsia="Calibri" w:hAnsi="Times New Roman" w:cs="Times New Roman"/>
          <w:sz w:val="28"/>
          <w:szCs w:val="28"/>
        </w:rPr>
        <w:t>мелодии с различным ритмичным рисунком (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092A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вусложные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 ударением на первом  и </w:t>
      </w:r>
      <w:r w:rsidRPr="00092A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втором слоге, трехсложные </w:t>
      </w:r>
      <w:r w:rsidRPr="00092A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 ударением на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первом, </w:t>
      </w:r>
      <w:r w:rsidRPr="00092A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среднем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последнем</w:t>
      </w:r>
      <w:r w:rsidRPr="00092A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слогах)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C753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музыкальные попевки</w:t>
      </w:r>
      <w:r w:rsidR="00363772" w:rsidRPr="00363772">
        <w:rPr>
          <w:rFonts w:ascii="Times New Roman" w:hAnsi="Times New Roman" w:cs="Times New Roman"/>
          <w:sz w:val="28"/>
          <w:szCs w:val="28"/>
        </w:rPr>
        <w:t xml:space="preserve"> </w:t>
      </w:r>
      <w:r w:rsidR="00363772">
        <w:rPr>
          <w:rFonts w:ascii="Times New Roman" w:hAnsi="Times New Roman" w:cs="Times New Roman"/>
          <w:sz w:val="28"/>
          <w:szCs w:val="28"/>
        </w:rPr>
        <w:t>и картинки к ним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речевые символы</w:t>
      </w:r>
      <w:r w:rsidR="003637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звуков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пиктограммы</w:t>
      </w:r>
      <w:r w:rsidR="003637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363772">
        <w:rPr>
          <w:rFonts w:ascii="Times New Roman" w:hAnsi="Times New Roman" w:cs="Times New Roman"/>
          <w:sz w:val="28"/>
          <w:szCs w:val="28"/>
        </w:rPr>
        <w:t>схемы, рисунки, игрушки, карточки с «волшебными кнопками».</w:t>
      </w:r>
      <w:r w:rsidR="00363772" w:rsidRPr="00363772">
        <w:rPr>
          <w:rFonts w:ascii="Times New Roman" w:hAnsi="Times New Roman" w:cs="Times New Roman"/>
          <w:sz w:val="28"/>
          <w:szCs w:val="28"/>
        </w:rPr>
        <w:t xml:space="preserve"> </w:t>
      </w:r>
      <w:r w:rsidR="00363772" w:rsidRPr="00292DF0">
        <w:rPr>
          <w:rFonts w:ascii="Times New Roman" w:hAnsi="Times New Roman" w:cs="Times New Roman"/>
          <w:sz w:val="28"/>
          <w:szCs w:val="28"/>
        </w:rPr>
        <w:t>Использова</w:t>
      </w:r>
      <w:r w:rsidR="00363772">
        <w:rPr>
          <w:rFonts w:ascii="Times New Roman" w:hAnsi="Times New Roman" w:cs="Times New Roman"/>
          <w:sz w:val="28"/>
          <w:szCs w:val="28"/>
        </w:rPr>
        <w:t xml:space="preserve">ние инновационных технологий, </w:t>
      </w:r>
      <w:r w:rsidR="00363772" w:rsidRPr="00292DF0">
        <w:rPr>
          <w:rFonts w:ascii="Times New Roman" w:hAnsi="Times New Roman" w:cs="Times New Roman"/>
          <w:sz w:val="28"/>
          <w:szCs w:val="28"/>
        </w:rPr>
        <w:t xml:space="preserve">таких как </w:t>
      </w:r>
      <w:r w:rsidR="00363772">
        <w:rPr>
          <w:rFonts w:ascii="Times New Roman" w:hAnsi="Times New Roman" w:cs="Times New Roman"/>
          <w:sz w:val="28"/>
          <w:szCs w:val="28"/>
        </w:rPr>
        <w:t>лепбук</w:t>
      </w:r>
      <w:r w:rsidR="00363772" w:rsidRPr="00292DF0">
        <w:rPr>
          <w:rFonts w:ascii="Times New Roman" w:hAnsi="Times New Roman" w:cs="Times New Roman"/>
          <w:sz w:val="28"/>
          <w:szCs w:val="28"/>
        </w:rPr>
        <w:t>, также помогает разнообразить и поднять интерес к занятию.</w:t>
      </w:r>
    </w:p>
    <w:p w:rsidR="00D0741A" w:rsidRPr="00DB6B8B" w:rsidRDefault="00D0741A" w:rsidP="00221B5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B184D">
        <w:rPr>
          <w:rFonts w:ascii="Times New Roman" w:eastAsia="Calibri" w:hAnsi="Times New Roman" w:cs="Times New Roman"/>
          <w:b/>
          <w:i/>
          <w:sz w:val="28"/>
          <w:szCs w:val="28"/>
        </w:rPr>
        <w:t>Основное</w:t>
      </w:r>
      <w:r w:rsidRPr="00DB6B8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содержание программы.</w:t>
      </w:r>
    </w:p>
    <w:p w:rsidR="00D0741A" w:rsidRPr="00DB6B8B" w:rsidRDefault="00D0741A" w:rsidP="00221B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6B8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Первый этап</w:t>
      </w:r>
      <w:r w:rsidRPr="00DB6B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Развитие понимания обращенной к ребенку речи. </w:t>
      </w:r>
    </w:p>
    <w:p w:rsidR="00D0741A" w:rsidRPr="00DB6B8B" w:rsidRDefault="00D0741A" w:rsidP="00221B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6B8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Задачи</w:t>
      </w:r>
      <w:r w:rsidRPr="00DB6B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D0741A" w:rsidRPr="00DB6B8B" w:rsidRDefault="00D0741A" w:rsidP="00221B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6B8B">
        <w:rPr>
          <w:rFonts w:ascii="Times New Roman" w:hAnsi="Times New Roman" w:cs="Times New Roman"/>
          <w:sz w:val="28"/>
          <w:szCs w:val="28"/>
        </w:rPr>
        <w:t>-преодолевать  речевой  негативизм;</w:t>
      </w:r>
    </w:p>
    <w:p w:rsidR="00D0741A" w:rsidRPr="00DB6B8B" w:rsidRDefault="00D0741A" w:rsidP="00221B50">
      <w:pPr>
        <w:widowControl w:val="0"/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6B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развивать у детей понимание отдельных простых просьб, обращений к нему;</w:t>
      </w:r>
    </w:p>
    <w:p w:rsidR="00D0741A" w:rsidRPr="00DB6B8B" w:rsidRDefault="00D0741A" w:rsidP="00221B50">
      <w:pPr>
        <w:widowControl w:val="0"/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6B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учить предметным действиям, пониманию сопровождающей эти </w:t>
      </w:r>
      <w:r w:rsidRPr="00DB6B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действия речи;</w:t>
      </w:r>
    </w:p>
    <w:p w:rsidR="00D0741A" w:rsidRPr="00DB6B8B" w:rsidRDefault="00D0741A" w:rsidP="00221B50">
      <w:pPr>
        <w:widowControl w:val="0"/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6B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учить соотносить предметы и действия с их словесным обозначением;</w:t>
      </w:r>
    </w:p>
    <w:p w:rsidR="00D0741A" w:rsidRPr="00DB6B8B" w:rsidRDefault="00D0741A" w:rsidP="00221B50">
      <w:pPr>
        <w:widowControl w:val="0"/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6B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формировать интерес к игрушкам и игре, учить игровым действиям;</w:t>
      </w:r>
    </w:p>
    <w:p w:rsidR="00D0741A" w:rsidRPr="00DB6B8B" w:rsidRDefault="00D0741A" w:rsidP="00221B50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6B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вызывать подражательную речевую деятельность детей в форме любых звуковых проявлений;</w:t>
      </w:r>
    </w:p>
    <w:p w:rsidR="00D0741A" w:rsidRPr="00DB6B8B" w:rsidRDefault="00D0741A" w:rsidP="00221B50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6B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учить детей выражать желания словесно.</w:t>
      </w:r>
    </w:p>
    <w:p w:rsidR="00D0741A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B8B">
        <w:rPr>
          <w:rFonts w:ascii="Times New Roman" w:hAnsi="Times New Roman" w:cs="Times New Roman"/>
          <w:bCs/>
          <w:sz w:val="28"/>
          <w:szCs w:val="28"/>
        </w:rPr>
        <w:t>Работа ведется по следующим направлениям:</w:t>
      </w:r>
    </w:p>
    <w:p w:rsidR="00D0741A" w:rsidRPr="00DB6B8B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-Развитие артикуляционного праксиса.</w:t>
      </w:r>
    </w:p>
    <w:p w:rsidR="00D0741A" w:rsidRPr="00DB6B8B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B8B">
        <w:rPr>
          <w:rFonts w:ascii="Times New Roman" w:hAnsi="Times New Roman" w:cs="Times New Roman"/>
          <w:bCs/>
          <w:sz w:val="28"/>
          <w:szCs w:val="28"/>
        </w:rPr>
        <w:t>-Развитие слухового восприятия и обучение произношению.</w:t>
      </w:r>
    </w:p>
    <w:p w:rsidR="00D0741A" w:rsidRPr="00DB6B8B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B8B">
        <w:rPr>
          <w:rFonts w:ascii="Times New Roman" w:hAnsi="Times New Roman" w:cs="Times New Roman"/>
          <w:bCs/>
          <w:sz w:val="28"/>
          <w:szCs w:val="28"/>
        </w:rPr>
        <w:t>-Развитие словарного запаса.</w:t>
      </w:r>
    </w:p>
    <w:p w:rsidR="00D0741A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B8B">
        <w:rPr>
          <w:rFonts w:ascii="Times New Roman" w:hAnsi="Times New Roman" w:cs="Times New Roman"/>
          <w:color w:val="000000" w:themeColor="text1"/>
          <w:sz w:val="28"/>
          <w:szCs w:val="28"/>
        </w:rPr>
        <w:t>-Сенсомоторное развитие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741A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741A" w:rsidRPr="00C77A24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77A24">
        <w:rPr>
          <w:rFonts w:ascii="Times New Roman" w:hAnsi="Times New Roman" w:cs="Times New Roman"/>
          <w:b/>
          <w:bCs/>
          <w:i/>
          <w:sz w:val="28"/>
          <w:szCs w:val="28"/>
        </w:rPr>
        <w:t>Развитие артикуляционного праксиса.</w:t>
      </w:r>
    </w:p>
    <w:p w:rsidR="00D0741A" w:rsidRPr="00C77A24" w:rsidRDefault="00D0741A" w:rsidP="00221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77A2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D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оррекционная работа </w:t>
      </w:r>
      <w:r w:rsidRPr="00C7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</w:t>
      </w:r>
      <w:r w:rsidRPr="00C7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1D0D5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кинестетических</w:t>
      </w:r>
      <w:r w:rsidRPr="00C7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D5F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ощущений</w:t>
      </w:r>
      <w:r w:rsidRPr="00C77A2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D0D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(различных положений языка и губ, поз и движений). </w:t>
      </w:r>
    </w:p>
    <w:p w:rsidR="00D0741A" w:rsidRPr="001D0D5F" w:rsidRDefault="00D0741A" w:rsidP="00221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A24">
        <w:rPr>
          <w:rFonts w:ascii="Times New Roman" w:hAnsi="Times New Roman" w:cs="Times New Roman"/>
          <w:sz w:val="28"/>
          <w:szCs w:val="28"/>
        </w:rPr>
        <w:t>Для   формирования  ар</w:t>
      </w:r>
      <w:r w:rsidRPr="00C77A24">
        <w:rPr>
          <w:rFonts w:ascii="Times New Roman" w:hAnsi="Times New Roman" w:cs="Times New Roman"/>
          <w:sz w:val="28"/>
          <w:szCs w:val="28"/>
        </w:rPr>
        <w:softHyphen/>
        <w:t>тикуляционных  укладов  используются   зондовый  массаж и артикуляционные упражнения.</w:t>
      </w:r>
    </w:p>
    <w:p w:rsidR="00D0741A" w:rsidRPr="00C77A24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741A" w:rsidRPr="00DB6B8B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B6B8B">
        <w:rPr>
          <w:rFonts w:ascii="Times New Roman" w:hAnsi="Times New Roman" w:cs="Times New Roman"/>
          <w:b/>
          <w:bCs/>
          <w:i/>
          <w:sz w:val="28"/>
          <w:szCs w:val="28"/>
        </w:rPr>
        <w:t>Развитие слухового восприятия и обучение произношению.</w:t>
      </w:r>
    </w:p>
    <w:p w:rsidR="00D0741A" w:rsidRPr="00DB6B8B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B8B">
        <w:rPr>
          <w:rFonts w:ascii="Times New Roman" w:hAnsi="Times New Roman" w:cs="Times New Roman"/>
          <w:bCs/>
          <w:sz w:val="28"/>
          <w:szCs w:val="28"/>
        </w:rPr>
        <w:t xml:space="preserve">Особое внимание в данном разделе  уделяется работе над темпо-ритмической стороной речи, речевым дыханием и работе над звуками </w:t>
      </w:r>
      <w:r w:rsidRPr="00DB6B8B">
        <w:rPr>
          <w:rFonts w:ascii="Times New Roman" w:hAnsi="Times New Roman" w:cs="Times New Roman"/>
          <w:sz w:val="28"/>
          <w:szCs w:val="28"/>
        </w:rPr>
        <w:t>[а],[у],[и], [э], [о], [ы],[м].</w:t>
      </w:r>
    </w:p>
    <w:p w:rsidR="00D0741A" w:rsidRPr="00DB6B8B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B6B8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Развитие словарного запаса. </w:t>
      </w:r>
    </w:p>
    <w:p w:rsidR="00D0741A" w:rsidRPr="00DB6B8B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B6B8B">
        <w:rPr>
          <w:rFonts w:ascii="Times New Roman" w:hAnsi="Times New Roman" w:cs="Times New Roman"/>
          <w:bCs/>
          <w:i/>
          <w:sz w:val="28"/>
          <w:szCs w:val="28"/>
        </w:rPr>
        <w:t xml:space="preserve">Обогащение словарного  запаса осуществляется через </w:t>
      </w:r>
      <w:r w:rsidRPr="00DB6B8B">
        <w:rPr>
          <w:rFonts w:ascii="Times New Roman" w:hAnsi="Times New Roman" w:cs="Times New Roman"/>
          <w:sz w:val="28"/>
          <w:szCs w:val="28"/>
        </w:rPr>
        <w:t xml:space="preserve">экспрессивную  и </w:t>
      </w:r>
      <w:r w:rsidRPr="00DB6B8B">
        <w:rPr>
          <w:rStyle w:val="12pt"/>
          <w:rFonts w:eastAsia="Calibri"/>
          <w:sz w:val="28"/>
          <w:szCs w:val="28"/>
        </w:rPr>
        <w:t>импрессивную речь</w:t>
      </w:r>
      <w:r w:rsidRPr="00DB6B8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D0741A" w:rsidRPr="00DB6B8B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B6B8B">
        <w:rPr>
          <w:rFonts w:ascii="Times New Roman" w:hAnsi="Times New Roman" w:cs="Times New Roman"/>
          <w:i/>
          <w:sz w:val="28"/>
          <w:szCs w:val="28"/>
        </w:rPr>
        <w:t>Работа по развитию экспрессивной  речи включает в себя:</w:t>
      </w:r>
    </w:p>
    <w:p w:rsidR="00D0741A" w:rsidRPr="00DB6B8B" w:rsidRDefault="00D0741A" w:rsidP="00221B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B8B">
        <w:rPr>
          <w:rFonts w:ascii="Times New Roman" w:hAnsi="Times New Roman" w:cs="Times New Roman"/>
          <w:color w:val="000000"/>
          <w:sz w:val="28"/>
          <w:szCs w:val="28"/>
        </w:rPr>
        <w:t xml:space="preserve">-произнесение звукоподражаний, простых </w:t>
      </w:r>
      <w:r w:rsidRPr="00DB6B8B">
        <w:rPr>
          <w:rFonts w:ascii="Times New Roman" w:hAnsi="Times New Roman" w:cs="Times New Roman"/>
          <w:sz w:val="28"/>
          <w:szCs w:val="28"/>
        </w:rPr>
        <w:t>слов</w:t>
      </w:r>
      <w:r w:rsidRPr="00DB6B8B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элементов фонетической ритмики, жестов,  картинок-символов;</w:t>
      </w:r>
    </w:p>
    <w:p w:rsidR="00D0741A" w:rsidRPr="00DB6B8B" w:rsidRDefault="00D0741A" w:rsidP="00221B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B8B">
        <w:rPr>
          <w:rFonts w:ascii="Times New Roman" w:hAnsi="Times New Roman" w:cs="Times New Roman"/>
          <w:color w:val="000000"/>
          <w:sz w:val="28"/>
          <w:szCs w:val="28"/>
        </w:rPr>
        <w:t xml:space="preserve">- использование спонтанных  речевых вокализаций (поощряется речь ребенка в виде звукоподражаний и усеченных слов: </w:t>
      </w:r>
      <w:r w:rsidRPr="00DB6B8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«Аня поет: а-а-а»; «Пароход </w:t>
      </w:r>
      <w:r w:rsidRPr="00DB6B8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 xml:space="preserve">гудит: у-у-у» «В лесу кричат: ау»; «Малыш плачет: уа»; «Ослик кричит: </w:t>
      </w:r>
      <w:r w:rsidRPr="00DB6B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иа»</w:t>
      </w:r>
      <w:r w:rsidRPr="00DB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r w:rsidRPr="00DB6B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корова –«му»; мышка – «пи»; пальчик – «бо-бо»; машина – «би-би»; гусь – «га-га-га»; курица – «ко-ко-ко»; </w:t>
      </w:r>
      <w:r w:rsidRPr="00DB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материале закрытых слогов:</w:t>
      </w:r>
      <w:r w:rsidRPr="00DB6B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мячик – «бух»; собака – «ав-ав»; гномик – «ням-ням»; чайник – «пых-пых». </w:t>
      </w:r>
      <w:r w:rsidRPr="00DB6B8B">
        <w:rPr>
          <w:rFonts w:ascii="Times New Roman" w:hAnsi="Times New Roman" w:cs="Times New Roman"/>
          <w:color w:val="000000"/>
          <w:sz w:val="28"/>
          <w:szCs w:val="28"/>
        </w:rPr>
        <w:t>) и т.п.</w:t>
      </w:r>
    </w:p>
    <w:p w:rsidR="00D0741A" w:rsidRPr="00DB6B8B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B8B">
        <w:rPr>
          <w:rFonts w:ascii="Times New Roman" w:hAnsi="Times New Roman" w:cs="Times New Roman"/>
          <w:color w:val="000000"/>
          <w:sz w:val="28"/>
          <w:szCs w:val="28"/>
        </w:rPr>
        <w:t xml:space="preserve">-речевые  высказывания  по результатам действий с игрушками («Ляля топ-топ», «Машина би-би», «Паровозик ту-ту», «Дудочка ду-ду»). </w:t>
      </w:r>
    </w:p>
    <w:p w:rsidR="00D0741A" w:rsidRPr="004012C7" w:rsidRDefault="00D0741A" w:rsidP="00221B50">
      <w:pPr>
        <w:spacing w:line="360" w:lineRule="auto"/>
        <w:jc w:val="both"/>
        <w:rPr>
          <w:rStyle w:val="12pt"/>
          <w:rFonts w:eastAsia="Calibri"/>
          <w:i/>
          <w:sz w:val="28"/>
          <w:szCs w:val="28"/>
        </w:rPr>
      </w:pPr>
      <w:r w:rsidRPr="004012C7">
        <w:rPr>
          <w:rStyle w:val="12pt"/>
          <w:rFonts w:eastAsia="Calibri"/>
          <w:i/>
          <w:sz w:val="28"/>
          <w:szCs w:val="28"/>
        </w:rPr>
        <w:t>Работа по развитию импрессивной  речи  включает в себя:</w:t>
      </w:r>
    </w:p>
    <w:p w:rsidR="00D0741A" w:rsidRPr="004012C7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2C7">
        <w:rPr>
          <w:rFonts w:ascii="Times New Roman" w:eastAsia="Calibri" w:hAnsi="Times New Roman" w:cs="Times New Roman"/>
          <w:sz w:val="28"/>
          <w:szCs w:val="28"/>
        </w:rPr>
        <w:t xml:space="preserve">-уточнение  понимания  местоимений: вот, тут, где; слов да, нет; </w:t>
      </w:r>
    </w:p>
    <w:p w:rsidR="00D0741A" w:rsidRPr="004012C7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2C7">
        <w:rPr>
          <w:rFonts w:ascii="Times New Roman" w:eastAsia="Calibri" w:hAnsi="Times New Roman" w:cs="Times New Roman"/>
          <w:sz w:val="28"/>
          <w:szCs w:val="28"/>
        </w:rPr>
        <w:t>-различение  глаголов: возьми, положи, дай, кати, идет, бежит, сидит, спит,</w:t>
      </w:r>
      <w:r w:rsidRPr="004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едет;</w:t>
      </w:r>
    </w:p>
    <w:p w:rsidR="00D0741A" w:rsidRPr="004012C7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2C7">
        <w:rPr>
          <w:rFonts w:ascii="Times New Roman" w:eastAsia="Calibri" w:hAnsi="Times New Roman" w:cs="Times New Roman"/>
          <w:sz w:val="28"/>
          <w:szCs w:val="28"/>
        </w:rPr>
        <w:t>- п</w:t>
      </w:r>
      <w:r w:rsidRPr="004012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оказ предметов  из ближайшей окружающей обстановки по просьбе взрослого;</w:t>
      </w:r>
    </w:p>
    <w:p w:rsidR="00D0741A" w:rsidRPr="004012C7" w:rsidRDefault="00D0741A" w:rsidP="00221B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012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понимание  вопросов:  Кто это? Что это? Кто? Что? Кто идет? Кто сидит? Что едет?; </w:t>
      </w:r>
    </w:p>
    <w:p w:rsidR="00D0741A" w:rsidRPr="004012C7" w:rsidRDefault="00D0741A" w:rsidP="00221B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умения вслушиваться в речь, понимать ее содержание, сосредоточиваться на восприятии речи и давать ответные двигательные и звуковые реакции.</w:t>
      </w:r>
    </w:p>
    <w:p w:rsidR="00D0741A" w:rsidRPr="004012C7" w:rsidRDefault="00D0741A" w:rsidP="00221B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умения понимания речи на основе восприятия целостных словосочетаний, подкрепленных действием: «Покажи куклу», «Покажи мячик», «Покачай мишку»; «Положи  зайку», «Принеси машинку».</w:t>
      </w:r>
    </w:p>
    <w:p w:rsidR="00D0741A" w:rsidRPr="004012C7" w:rsidRDefault="00D0741A" w:rsidP="00221B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2C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-понимание одноступенчатых инструкций («</w:t>
      </w:r>
      <w:r w:rsidRPr="004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Подойди к шкафу», «Возьми ложку», «Построй дом»). </w:t>
      </w:r>
    </w:p>
    <w:p w:rsidR="00D0741A" w:rsidRPr="004012C7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C7">
        <w:rPr>
          <w:rFonts w:ascii="Times New Roman" w:eastAsia="Calibri" w:hAnsi="Times New Roman" w:cs="Times New Roman"/>
          <w:sz w:val="28"/>
          <w:szCs w:val="28"/>
        </w:rPr>
        <w:t xml:space="preserve">Работа над накоплением словарного запаса осуществляется  по лексическим темам: </w:t>
      </w:r>
      <w:r w:rsidRPr="00401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41A" w:rsidRPr="004012C7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C7">
        <w:rPr>
          <w:rFonts w:ascii="Times New Roman" w:hAnsi="Times New Roman" w:cs="Times New Roman"/>
          <w:sz w:val="28"/>
          <w:szCs w:val="28"/>
        </w:rPr>
        <w:t xml:space="preserve"> «Семья»,</w:t>
      </w:r>
    </w:p>
    <w:p w:rsidR="00D0741A" w:rsidRPr="004012C7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C7">
        <w:rPr>
          <w:rFonts w:ascii="Times New Roman" w:hAnsi="Times New Roman" w:cs="Times New Roman"/>
          <w:sz w:val="28"/>
          <w:szCs w:val="28"/>
        </w:rPr>
        <w:t xml:space="preserve"> «Ближайшее окружение»,</w:t>
      </w:r>
    </w:p>
    <w:p w:rsidR="00D0741A" w:rsidRPr="004012C7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C7">
        <w:rPr>
          <w:rFonts w:ascii="Times New Roman" w:hAnsi="Times New Roman" w:cs="Times New Roman"/>
          <w:sz w:val="28"/>
          <w:szCs w:val="28"/>
        </w:rPr>
        <w:t xml:space="preserve"> «Ближайшее окружение»- «Семья». </w:t>
      </w:r>
    </w:p>
    <w:p w:rsidR="00D0741A" w:rsidRPr="004012C7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C7">
        <w:rPr>
          <w:rFonts w:ascii="Times New Roman" w:hAnsi="Times New Roman" w:cs="Times New Roman"/>
          <w:sz w:val="28"/>
          <w:szCs w:val="28"/>
        </w:rPr>
        <w:t>«Игрушки»</w:t>
      </w:r>
    </w:p>
    <w:p w:rsidR="00D0741A" w:rsidRPr="004012C7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C7">
        <w:rPr>
          <w:rFonts w:ascii="Times New Roman" w:hAnsi="Times New Roman" w:cs="Times New Roman"/>
          <w:sz w:val="28"/>
          <w:szCs w:val="28"/>
        </w:rPr>
        <w:t xml:space="preserve"> «Новый год».</w:t>
      </w:r>
    </w:p>
    <w:p w:rsidR="00D0741A" w:rsidRPr="004012C7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«Ближайшее окружение»- «Игрушки».</w:t>
      </w:r>
      <w:r w:rsidRPr="00401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41A" w:rsidRPr="004012C7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2C7">
        <w:rPr>
          <w:rFonts w:ascii="Times New Roman" w:hAnsi="Times New Roman" w:cs="Times New Roman"/>
          <w:sz w:val="28"/>
          <w:szCs w:val="28"/>
        </w:rPr>
        <w:t xml:space="preserve"> «Семья - Игрушки».</w:t>
      </w:r>
      <w:r w:rsidRPr="004012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741A" w:rsidRPr="004012C7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2C7">
        <w:rPr>
          <w:rFonts w:ascii="Times New Roman" w:eastAsia="Calibri" w:hAnsi="Times New Roman" w:cs="Times New Roman"/>
          <w:sz w:val="28"/>
          <w:szCs w:val="28"/>
        </w:rPr>
        <w:t>«Папин праздник»</w:t>
      </w:r>
    </w:p>
    <w:p w:rsidR="00D0741A" w:rsidRPr="004012C7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C7">
        <w:rPr>
          <w:rFonts w:ascii="Times New Roman" w:hAnsi="Times New Roman" w:cs="Times New Roman"/>
          <w:sz w:val="28"/>
          <w:szCs w:val="28"/>
        </w:rPr>
        <w:t xml:space="preserve"> «Мамин праздник» </w:t>
      </w:r>
    </w:p>
    <w:p w:rsidR="00D0741A" w:rsidRPr="004012C7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C7">
        <w:rPr>
          <w:rFonts w:ascii="Times New Roman" w:hAnsi="Times New Roman" w:cs="Times New Roman"/>
          <w:sz w:val="28"/>
          <w:szCs w:val="28"/>
        </w:rPr>
        <w:t xml:space="preserve">«Части тела и лица». </w:t>
      </w:r>
    </w:p>
    <w:p w:rsidR="00D0741A" w:rsidRPr="004012C7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C7">
        <w:rPr>
          <w:rFonts w:ascii="Times New Roman" w:hAnsi="Times New Roman" w:cs="Times New Roman"/>
          <w:sz w:val="28"/>
          <w:szCs w:val="28"/>
        </w:rPr>
        <w:t xml:space="preserve">«Части тела и лица» -«Семья». </w:t>
      </w:r>
    </w:p>
    <w:p w:rsidR="00D0741A" w:rsidRPr="004012C7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C7">
        <w:rPr>
          <w:rFonts w:ascii="Times New Roman" w:hAnsi="Times New Roman" w:cs="Times New Roman"/>
          <w:sz w:val="28"/>
          <w:szCs w:val="28"/>
        </w:rPr>
        <w:t>«Части тела и лица» -«Ближайшее окружение».</w:t>
      </w:r>
    </w:p>
    <w:p w:rsidR="00D0741A" w:rsidRPr="004012C7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C7">
        <w:rPr>
          <w:rFonts w:ascii="Times New Roman" w:hAnsi="Times New Roman" w:cs="Times New Roman"/>
          <w:sz w:val="28"/>
          <w:szCs w:val="28"/>
        </w:rPr>
        <w:t xml:space="preserve"> «Части тела и лица»- «Игрушки».</w:t>
      </w:r>
    </w:p>
    <w:p w:rsidR="00D0741A" w:rsidRPr="004012C7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C7">
        <w:rPr>
          <w:rFonts w:ascii="Times New Roman" w:hAnsi="Times New Roman" w:cs="Times New Roman"/>
          <w:sz w:val="28"/>
          <w:szCs w:val="28"/>
        </w:rPr>
        <w:t xml:space="preserve"> «Игрушки»- «Семья».</w:t>
      </w:r>
    </w:p>
    <w:p w:rsidR="00D0741A" w:rsidRPr="004012C7" w:rsidRDefault="00D0741A" w:rsidP="00221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Сенсомоторное развитие </w:t>
      </w:r>
      <w:r w:rsidRPr="004012C7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направлено на формирование и развитие общей и мелкой моторики, на развитие координации движений кистей рук; формирования представлений о цвете, форме, величине предметов, положении их в пространстве. Большое внимание уделяется играм на установление контакта с ребенком, ситуация общения  подкрепляется приятными впечатлениями, ребенок получает опыт доверительного общения  и постепенно  развиваются более сложные формы взаимодействия. На первом году обучения используются следующие дидактические игры:</w:t>
      </w:r>
      <w:r w:rsidRPr="00401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2C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4012C7">
        <w:rPr>
          <w:rFonts w:ascii="Times New Roman" w:eastAsia="Calibri" w:hAnsi="Times New Roman" w:cs="Times New Roman"/>
          <w:sz w:val="28"/>
          <w:szCs w:val="28"/>
        </w:rPr>
        <w:t xml:space="preserve">Иди ко мне», </w:t>
      </w:r>
      <w:r w:rsidRPr="004012C7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4012C7">
        <w:rPr>
          <w:rFonts w:ascii="Times New Roman" w:eastAsia="Calibri" w:hAnsi="Times New Roman" w:cs="Times New Roman"/>
          <w:sz w:val="28"/>
          <w:szCs w:val="28"/>
        </w:rPr>
        <w:t xml:space="preserve">Ладушки»  </w:t>
      </w:r>
      <w:r w:rsidRPr="004012C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4012C7">
        <w:rPr>
          <w:rFonts w:ascii="Times New Roman" w:eastAsia="Calibri" w:hAnsi="Times New Roman" w:cs="Times New Roman"/>
          <w:sz w:val="28"/>
          <w:szCs w:val="28"/>
        </w:rPr>
        <w:t xml:space="preserve">Иди к кукле», </w:t>
      </w:r>
      <w:r w:rsidRPr="004012C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4012C7">
        <w:rPr>
          <w:rFonts w:ascii="Times New Roman" w:eastAsia="Calibri" w:hAnsi="Times New Roman" w:cs="Times New Roman"/>
          <w:sz w:val="28"/>
          <w:szCs w:val="28"/>
        </w:rPr>
        <w:t xml:space="preserve">Возьми шарик»,  «Возьми куклу»,  «Брось мяч»,  «Брось шарик» «Положи мяч», «Положи куклу», </w:t>
      </w:r>
      <w:r w:rsidRPr="004012C7">
        <w:rPr>
          <w:rFonts w:ascii="Times New Roman" w:hAnsi="Times New Roman" w:cs="Times New Roman"/>
          <w:sz w:val="28"/>
          <w:szCs w:val="28"/>
        </w:rPr>
        <w:t xml:space="preserve"> </w:t>
      </w:r>
      <w:r w:rsidRPr="004012C7">
        <w:rPr>
          <w:rFonts w:ascii="Times New Roman" w:eastAsia="Calibri" w:hAnsi="Times New Roman" w:cs="Times New Roman"/>
          <w:sz w:val="28"/>
          <w:szCs w:val="28"/>
        </w:rPr>
        <w:t>«Поймай игрушку», Спрячь игрушку»,  «</w:t>
      </w:r>
      <w:r w:rsidRPr="004012C7">
        <w:rPr>
          <w:rFonts w:ascii="Times New Roman" w:hAnsi="Times New Roman" w:cs="Times New Roman"/>
          <w:sz w:val="28"/>
          <w:szCs w:val="28"/>
        </w:rPr>
        <w:t xml:space="preserve">У кого большой мяч?», </w:t>
      </w:r>
      <w:r w:rsidRPr="004012C7">
        <w:rPr>
          <w:rFonts w:ascii="Times New Roman" w:eastAsia="Calibri" w:hAnsi="Times New Roman" w:cs="Times New Roman"/>
          <w:sz w:val="28"/>
          <w:szCs w:val="28"/>
        </w:rPr>
        <w:t xml:space="preserve">«Где такие?», «Цветные шарики»,   «Найди свою пару», </w:t>
      </w:r>
      <w:r w:rsidRPr="004012C7">
        <w:rPr>
          <w:rFonts w:ascii="Times New Roman" w:hAnsi="Times New Roman" w:cs="Times New Roman"/>
          <w:sz w:val="28"/>
          <w:szCs w:val="28"/>
        </w:rPr>
        <w:t xml:space="preserve"> «Подарим кукле бусы»  и тд.</w:t>
      </w:r>
    </w:p>
    <w:p w:rsidR="00D0741A" w:rsidRPr="004012C7" w:rsidRDefault="00D0741A" w:rsidP="00221B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2C7">
        <w:rPr>
          <w:rFonts w:ascii="Times New Roman" w:hAnsi="Times New Roman" w:cs="Times New Roman"/>
          <w:b/>
          <w:sz w:val="28"/>
          <w:szCs w:val="28"/>
        </w:rPr>
        <w:t xml:space="preserve">Развитие общей и мелкой моторики </w:t>
      </w:r>
      <w:r w:rsidRPr="004012C7">
        <w:rPr>
          <w:rFonts w:ascii="Times New Roman" w:hAnsi="Times New Roman" w:cs="Times New Roman"/>
          <w:sz w:val="28"/>
          <w:szCs w:val="28"/>
        </w:rPr>
        <w:t>проводитс</w:t>
      </w:r>
      <w:r>
        <w:rPr>
          <w:rFonts w:ascii="Times New Roman" w:hAnsi="Times New Roman" w:cs="Times New Roman"/>
          <w:sz w:val="28"/>
          <w:szCs w:val="28"/>
        </w:rPr>
        <w:t>я под музыкальное сопровождение с 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спользованием специальных упражнений</w:t>
      </w:r>
      <w:r w:rsidRPr="004012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Pr="004012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«Привет», </w:t>
      </w:r>
      <w:r w:rsidRPr="004012C7">
        <w:rPr>
          <w:rFonts w:ascii="Times New Roman" w:hAnsi="Times New Roman" w:cs="Times New Roman"/>
          <w:sz w:val="28"/>
          <w:szCs w:val="28"/>
        </w:rPr>
        <w:t xml:space="preserve">«Пока», «Дай», «На», «Возьми»,  «Положи», «Иди», «Идет», «Кати», «Бежит», «Сидит»,  «Бежит»,  «Спит», </w:t>
      </w:r>
      <w:r>
        <w:rPr>
          <w:rFonts w:ascii="Times New Roman" w:hAnsi="Times New Roman" w:cs="Times New Roman"/>
          <w:sz w:val="28"/>
          <w:szCs w:val="28"/>
        </w:rPr>
        <w:t>«Идет»)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012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цель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которых </w:t>
      </w:r>
      <w:r w:rsidRPr="004012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научить детей соотносить </w:t>
      </w:r>
      <w:r w:rsidRPr="004012C7">
        <w:rPr>
          <w:rFonts w:ascii="Times New Roman" w:eastAsia="Calibri" w:hAnsi="Times New Roman" w:cs="Times New Roman"/>
          <w:sz w:val="28"/>
          <w:szCs w:val="28"/>
        </w:rPr>
        <w:t>действия с их словесным обозначением.</w:t>
      </w:r>
      <w:r w:rsidRPr="004012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D0741A" w:rsidRPr="004012C7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12C7">
        <w:rPr>
          <w:rFonts w:ascii="Times New Roman" w:hAnsi="Times New Roman" w:cs="Times New Roman"/>
          <w:b/>
          <w:i/>
          <w:sz w:val="28"/>
          <w:szCs w:val="28"/>
        </w:rPr>
        <w:t>Целевы</w:t>
      </w:r>
      <w:r>
        <w:rPr>
          <w:rFonts w:ascii="Times New Roman" w:hAnsi="Times New Roman" w:cs="Times New Roman"/>
          <w:b/>
          <w:i/>
          <w:sz w:val="28"/>
          <w:szCs w:val="28"/>
        </w:rPr>
        <w:t>е ориентиры к концу первого этапа</w:t>
      </w:r>
      <w:r w:rsidRPr="004012C7">
        <w:rPr>
          <w:rFonts w:ascii="Times New Roman" w:hAnsi="Times New Roman" w:cs="Times New Roman"/>
          <w:b/>
          <w:i/>
          <w:sz w:val="28"/>
          <w:szCs w:val="28"/>
        </w:rPr>
        <w:t xml:space="preserve"> обучения.</w:t>
      </w:r>
    </w:p>
    <w:p w:rsidR="00D0741A" w:rsidRPr="004012C7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12C7">
        <w:rPr>
          <w:rFonts w:ascii="Times New Roman" w:hAnsi="Times New Roman" w:cs="Times New Roman"/>
          <w:b/>
          <w:i/>
          <w:sz w:val="28"/>
          <w:szCs w:val="28"/>
        </w:rPr>
        <w:t>Ребенок  может научиться:</w:t>
      </w:r>
    </w:p>
    <w:p w:rsidR="00D0741A" w:rsidRPr="004012C7" w:rsidRDefault="00D0741A" w:rsidP="00221B5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4012C7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401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 произносить  гласные звуки;</w:t>
      </w:r>
    </w:p>
    <w:p w:rsidR="00D0741A" w:rsidRPr="004012C7" w:rsidRDefault="00D0741A" w:rsidP="00221B50">
      <w:pPr>
        <w:pStyle w:val="a3"/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12C7">
        <w:rPr>
          <w:rFonts w:ascii="Times New Roman" w:hAnsi="Times New Roman" w:cs="Times New Roman"/>
          <w:sz w:val="28"/>
          <w:szCs w:val="28"/>
        </w:rPr>
        <w:lastRenderedPageBreak/>
        <w:t xml:space="preserve">     -правильно произносить  согласный звук </w:t>
      </w:r>
      <w:r w:rsidRPr="0040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[м]</w:t>
      </w:r>
      <w:r w:rsidRPr="00401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         </w:t>
      </w:r>
    </w:p>
    <w:p w:rsidR="00D0741A" w:rsidRPr="004012C7" w:rsidRDefault="00D0741A" w:rsidP="00221B50">
      <w:pPr>
        <w:widowControl w:val="0"/>
        <w:tabs>
          <w:tab w:val="left" w:pos="426"/>
        </w:tabs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012C7">
        <w:rPr>
          <w:rFonts w:ascii="Times New Roman" w:hAnsi="Times New Roman" w:cs="Times New Roman"/>
          <w:sz w:val="28"/>
          <w:szCs w:val="28"/>
        </w:rPr>
        <w:t>-</w:t>
      </w:r>
      <w:r w:rsidRPr="004012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понимать  простую  просьбу - обращение;</w:t>
      </w:r>
    </w:p>
    <w:p w:rsidR="00D0741A" w:rsidRPr="004012C7" w:rsidRDefault="00D0741A" w:rsidP="00221B50">
      <w:pPr>
        <w:widowControl w:val="0"/>
        <w:tabs>
          <w:tab w:val="left" w:pos="426"/>
        </w:tabs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4012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соотносить изученные  предметы и действия с их словесным обозначением;</w:t>
      </w:r>
    </w:p>
    <w:p w:rsidR="00D0741A" w:rsidRPr="004012C7" w:rsidRDefault="00D0741A" w:rsidP="00221B50">
      <w:pPr>
        <w:widowControl w:val="0"/>
        <w:tabs>
          <w:tab w:val="left" w:pos="426"/>
        </w:tabs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012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выполнять игровые действия с предметами;</w:t>
      </w:r>
    </w:p>
    <w:p w:rsidR="00D0741A" w:rsidRPr="004012C7" w:rsidRDefault="00D0741A" w:rsidP="00221B50">
      <w:pPr>
        <w:widowControl w:val="0"/>
        <w:tabs>
          <w:tab w:val="left" w:pos="4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012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проявлять  подражательную речевую деятельность  в форме любых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Pr="004012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звуковых проявлений;</w:t>
      </w:r>
    </w:p>
    <w:p w:rsidR="00D0741A" w:rsidRPr="004012C7" w:rsidRDefault="00D0741A" w:rsidP="00221B50">
      <w:pPr>
        <w:widowControl w:val="0"/>
        <w:tabs>
          <w:tab w:val="left" w:pos="4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012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выражать желания словесно;</w:t>
      </w:r>
    </w:p>
    <w:p w:rsidR="00D0741A" w:rsidRPr="004012C7" w:rsidRDefault="00D0741A" w:rsidP="00221B50">
      <w:pPr>
        <w:tabs>
          <w:tab w:val="left" w:pos="426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Pr="004012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4012C7">
        <w:rPr>
          <w:rFonts w:ascii="Times New Roman" w:hAnsi="Times New Roman" w:cs="Times New Roman"/>
          <w:sz w:val="28"/>
          <w:szCs w:val="28"/>
        </w:rPr>
        <w:t xml:space="preserve"> показывать или называть (усеченно, близко к естественному)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C7">
        <w:rPr>
          <w:rFonts w:ascii="Times New Roman" w:hAnsi="Times New Roman" w:cs="Times New Roman"/>
          <w:sz w:val="28"/>
          <w:szCs w:val="28"/>
        </w:rPr>
        <w:t>предметы  по изученным лексическим темам.</w:t>
      </w:r>
    </w:p>
    <w:p w:rsidR="00D0741A" w:rsidRPr="00BF331E" w:rsidRDefault="00D0741A" w:rsidP="00221B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741A" w:rsidRPr="00CC758B" w:rsidRDefault="00D0741A" w:rsidP="00221B50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C758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Второй этап.</w:t>
      </w:r>
      <w:r w:rsidRPr="00CC75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Обогащение словарного запаса у детей и его активизация.</w:t>
      </w:r>
    </w:p>
    <w:p w:rsidR="00D0741A" w:rsidRPr="00CC758B" w:rsidRDefault="00D0741A" w:rsidP="00221B50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CC758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Задачи:</w:t>
      </w:r>
    </w:p>
    <w:p w:rsidR="00D0741A" w:rsidRPr="00CC758B" w:rsidRDefault="00D0741A" w:rsidP="00221B50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CC758B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CC7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отработать правильное произношение  гласных звуков и согласных раннего онтогенеза;</w:t>
      </w:r>
    </w:p>
    <w:p w:rsidR="00D0741A" w:rsidRPr="00CC758B" w:rsidRDefault="00D0741A" w:rsidP="00221B50">
      <w:pPr>
        <w:widowControl w:val="0"/>
        <w:spacing w:after="0" w:line="360" w:lineRule="auto"/>
        <w:ind w:left="284" w:hanging="28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C75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расширить пассивный словарь за счет слов названий предметов, окружающих детей; действий, которые совершаются детьми или близкими взрослыми;</w:t>
      </w:r>
    </w:p>
    <w:p w:rsidR="00D0741A" w:rsidRPr="00CC758B" w:rsidRDefault="00D0741A" w:rsidP="00221B50">
      <w:pPr>
        <w:widowControl w:val="0"/>
        <w:spacing w:after="0" w:line="360" w:lineRule="auto"/>
        <w:ind w:left="284" w:hanging="28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C75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способствовать проявлению подражательной речевой деятельности;</w:t>
      </w:r>
    </w:p>
    <w:p w:rsidR="00D0741A" w:rsidRPr="00CC758B" w:rsidRDefault="00D0741A" w:rsidP="00221B50">
      <w:pPr>
        <w:widowControl w:val="0"/>
        <w:spacing w:after="0" w:line="360" w:lineRule="auto"/>
        <w:ind w:left="284" w:hanging="28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C75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 перевести как можно большее число слов из пассивного словаря в активный;</w:t>
      </w:r>
    </w:p>
    <w:p w:rsidR="00D0741A" w:rsidRPr="00CC758B" w:rsidRDefault="00D0741A" w:rsidP="00221B50">
      <w:pPr>
        <w:widowControl w:val="0"/>
        <w:spacing w:after="0" w:line="360" w:lineRule="auto"/>
        <w:ind w:left="284" w:hanging="28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C75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 учить строить обиходные словосочетания;</w:t>
      </w:r>
    </w:p>
    <w:p w:rsidR="00D0741A" w:rsidRDefault="00D0741A" w:rsidP="00221B50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A01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учить употреблять однословные и двухсловные фразы.</w:t>
      </w:r>
    </w:p>
    <w:p w:rsidR="00D0741A" w:rsidRPr="004A013E" w:rsidRDefault="00D0741A" w:rsidP="00221B50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741A" w:rsidRDefault="00D0741A" w:rsidP="00221B5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A013E">
        <w:rPr>
          <w:rFonts w:ascii="Times New Roman" w:hAnsi="Times New Roman"/>
          <w:bCs/>
          <w:sz w:val="28"/>
          <w:szCs w:val="28"/>
        </w:rPr>
        <w:t>Работа ведется по следующим направлениям:</w:t>
      </w:r>
    </w:p>
    <w:p w:rsidR="00D0741A" w:rsidRPr="006F70B6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0B6">
        <w:rPr>
          <w:rFonts w:ascii="Times New Roman" w:hAnsi="Times New Roman"/>
          <w:bCs/>
          <w:sz w:val="28"/>
          <w:szCs w:val="28"/>
        </w:rPr>
        <w:t>-</w:t>
      </w:r>
      <w:r w:rsidRPr="006F70B6">
        <w:rPr>
          <w:rFonts w:ascii="Times New Roman" w:hAnsi="Times New Roman" w:cs="Times New Roman"/>
          <w:bCs/>
          <w:sz w:val="28"/>
          <w:szCs w:val="28"/>
        </w:rPr>
        <w:t xml:space="preserve"> Развитие артикуляционного праксиса.</w:t>
      </w: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A013E">
        <w:rPr>
          <w:rFonts w:ascii="Times New Roman" w:hAnsi="Times New Roman"/>
          <w:bCs/>
          <w:sz w:val="28"/>
          <w:szCs w:val="28"/>
        </w:rPr>
        <w:t>-Развитие слухового восприятия и обучение произношению.</w:t>
      </w: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A013E">
        <w:rPr>
          <w:rFonts w:ascii="Times New Roman" w:hAnsi="Times New Roman"/>
          <w:bCs/>
          <w:sz w:val="28"/>
          <w:szCs w:val="28"/>
        </w:rPr>
        <w:t>-Развитие словарного запаса.</w:t>
      </w:r>
    </w:p>
    <w:p w:rsidR="00D0741A" w:rsidRDefault="00D0741A" w:rsidP="00221B5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013E">
        <w:rPr>
          <w:rFonts w:ascii="Times New Roman" w:hAnsi="Times New Roman"/>
          <w:color w:val="000000" w:themeColor="text1"/>
          <w:sz w:val="28"/>
          <w:szCs w:val="28"/>
        </w:rPr>
        <w:t>-Сенсомоторное развитие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0741A" w:rsidRPr="00C77A24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77A24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Развитие артикуляционного праксиса.</w:t>
      </w:r>
    </w:p>
    <w:p w:rsidR="00D0741A" w:rsidRPr="00C77A24" w:rsidRDefault="00D0741A" w:rsidP="00221B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A2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D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оррекционная работа </w:t>
      </w:r>
      <w:r w:rsidRPr="00C7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</w:t>
      </w:r>
      <w:r w:rsidRPr="00C7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1D0D5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кинестетических</w:t>
      </w:r>
      <w:r w:rsidRPr="00C7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ощущений. </w:t>
      </w:r>
      <w:r w:rsidRPr="00C77A24">
        <w:rPr>
          <w:rFonts w:ascii="Times New Roman" w:hAnsi="Times New Roman" w:cs="Times New Roman"/>
          <w:sz w:val="28"/>
          <w:szCs w:val="28"/>
        </w:rPr>
        <w:t>Логопедическая работа по развитию артикуляционного праксиса  предусматривает систему упражнений для стимуляции движений челюсти, губ, языка, мягкого неба и глотки.</w:t>
      </w:r>
    </w:p>
    <w:p w:rsidR="00D0741A" w:rsidRPr="001D0D5F" w:rsidRDefault="00D0741A" w:rsidP="00221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A24">
        <w:rPr>
          <w:rFonts w:ascii="Times New Roman" w:hAnsi="Times New Roman" w:cs="Times New Roman"/>
          <w:sz w:val="28"/>
          <w:szCs w:val="28"/>
        </w:rPr>
        <w:t>Для   целенаправленного  воздействия  на ар</w:t>
      </w:r>
      <w:r w:rsidRPr="00C77A24">
        <w:rPr>
          <w:rFonts w:ascii="Times New Roman" w:hAnsi="Times New Roman" w:cs="Times New Roman"/>
          <w:sz w:val="28"/>
          <w:szCs w:val="28"/>
        </w:rPr>
        <w:softHyphen/>
        <w:t>тикуляционные  органы, активизации  и восстановления  их деятельности  используется   зондовый  массаж и артикуляционные упражнения.</w:t>
      </w:r>
    </w:p>
    <w:p w:rsidR="00D0741A" w:rsidRPr="00C77A24" w:rsidRDefault="00D0741A" w:rsidP="00221B5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A013E">
        <w:rPr>
          <w:rFonts w:ascii="Times New Roman" w:hAnsi="Times New Roman"/>
          <w:b/>
          <w:bCs/>
          <w:i/>
          <w:sz w:val="28"/>
          <w:szCs w:val="28"/>
        </w:rPr>
        <w:t>Развитие слухового восприятия и обучение произношению.</w:t>
      </w: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013E">
        <w:rPr>
          <w:rFonts w:ascii="Times New Roman" w:hAnsi="Times New Roman"/>
          <w:bCs/>
          <w:sz w:val="28"/>
          <w:szCs w:val="28"/>
        </w:rPr>
        <w:t xml:space="preserve">Особое внимание уделяется работе над речевым дыханием,  голосом и звуками </w:t>
      </w:r>
      <w:r w:rsidRPr="004A013E">
        <w:rPr>
          <w:rFonts w:ascii="Times New Roman" w:hAnsi="Times New Roman"/>
          <w:sz w:val="28"/>
          <w:szCs w:val="28"/>
        </w:rPr>
        <w:t>[п], [б], [в], [ф], [н], [т], [д].</w:t>
      </w: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A013E">
        <w:rPr>
          <w:rFonts w:ascii="Times New Roman" w:hAnsi="Times New Roman"/>
          <w:b/>
          <w:bCs/>
          <w:i/>
          <w:sz w:val="28"/>
          <w:szCs w:val="28"/>
        </w:rPr>
        <w:t xml:space="preserve">Развитие словарного запаса. </w:t>
      </w: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A013E">
        <w:rPr>
          <w:rFonts w:ascii="Times New Roman" w:hAnsi="Times New Roman"/>
          <w:bCs/>
          <w:i/>
          <w:sz w:val="28"/>
          <w:szCs w:val="28"/>
        </w:rPr>
        <w:t xml:space="preserve">Обогащение словарного  запаса осуществляется через </w:t>
      </w:r>
      <w:r w:rsidRPr="004A013E">
        <w:rPr>
          <w:rFonts w:ascii="Times New Roman" w:hAnsi="Times New Roman"/>
          <w:sz w:val="28"/>
          <w:szCs w:val="28"/>
        </w:rPr>
        <w:t xml:space="preserve">экспрессивную  и </w:t>
      </w:r>
      <w:r w:rsidRPr="004A013E">
        <w:rPr>
          <w:rStyle w:val="12pt"/>
          <w:rFonts w:eastAsia="Calibri"/>
          <w:sz w:val="28"/>
          <w:szCs w:val="28"/>
        </w:rPr>
        <w:t>импрессивную речь</w:t>
      </w:r>
      <w:r w:rsidRPr="004A013E">
        <w:rPr>
          <w:rFonts w:ascii="Times New Roman" w:hAnsi="Times New Roman"/>
          <w:bCs/>
          <w:i/>
          <w:sz w:val="28"/>
          <w:szCs w:val="28"/>
        </w:rPr>
        <w:t>.</w:t>
      </w: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A013E">
        <w:rPr>
          <w:rFonts w:ascii="Times New Roman" w:hAnsi="Times New Roman"/>
          <w:i/>
          <w:sz w:val="28"/>
          <w:szCs w:val="28"/>
        </w:rPr>
        <w:t>Работа по развитию экспрессивной  речи включает в себя:</w:t>
      </w:r>
      <w:r w:rsidRPr="004A013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3E">
        <w:rPr>
          <w:rFonts w:ascii="Times New Roman" w:eastAsia="Calibri" w:hAnsi="Times New Roman" w:cs="Times New Roman"/>
          <w:sz w:val="28"/>
          <w:szCs w:val="28"/>
        </w:rPr>
        <w:t>-развитие предметного  и глагольного словаря:  ляля, петя, зая, киса, миша, Бяша, гага, Маня, Мотя, ава Ав – ав, му – му, бу – бу, пи – пи, га – га, ко – ко, ква – ква, тяв – тяв, би – би, ту – ту, ам – ам.ю ух – ух, бум, топ – топ, оп – оп,   ам – ам, дай, на.</w:t>
      </w: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3E">
        <w:rPr>
          <w:rFonts w:ascii="Times New Roman" w:eastAsia="Calibri" w:hAnsi="Times New Roman" w:cs="Times New Roman"/>
          <w:sz w:val="28"/>
          <w:szCs w:val="28"/>
        </w:rPr>
        <w:t>- использование в речи:  местоимений: вот, тут, там, где, предлога  - в, слов  один-много, прилагательных, обозначающих величину:  большой, маленький, двусловных   фраз  (Дай мяч. Катя спит)</w:t>
      </w: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3E">
        <w:rPr>
          <w:rFonts w:ascii="Times New Roman" w:eastAsia="Calibri" w:hAnsi="Times New Roman" w:cs="Times New Roman"/>
          <w:sz w:val="28"/>
          <w:szCs w:val="28"/>
        </w:rPr>
        <w:t>-формирование умения использовать в речи  одно и двусложных глаголов типа: идет, бежит, сидит, спит, едет, едут,  сидят, бегут.</w:t>
      </w: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3E">
        <w:rPr>
          <w:rFonts w:ascii="Times New Roman" w:eastAsia="Calibri" w:hAnsi="Times New Roman" w:cs="Times New Roman"/>
          <w:sz w:val="28"/>
          <w:szCs w:val="28"/>
        </w:rPr>
        <w:t xml:space="preserve"> -формирование умения составлять фразы со словами: мама, папа, тётя, баба, дядя, няня, мяч, кукла, кубик, мишка, зайка, машинка, нос,  рот, глаз,  ухо, уши, голова,  нога.</w:t>
      </w: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3E">
        <w:rPr>
          <w:rFonts w:ascii="Times New Roman" w:eastAsia="Calibri" w:hAnsi="Times New Roman" w:cs="Times New Roman"/>
          <w:sz w:val="28"/>
          <w:szCs w:val="28"/>
        </w:rPr>
        <w:lastRenderedPageBreak/>
        <w:t>- расширение, уточнение, активизацию  номинативного  словаря на основе обогащения представлений об окружающем по лексическим темам.</w:t>
      </w:r>
    </w:p>
    <w:p w:rsidR="00D0741A" w:rsidRPr="008F6CF4" w:rsidRDefault="00D0741A" w:rsidP="00221B5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741A" w:rsidRPr="004A013E" w:rsidRDefault="00D0741A" w:rsidP="00221B50">
      <w:pPr>
        <w:spacing w:after="0" w:line="360" w:lineRule="auto"/>
        <w:jc w:val="both"/>
        <w:rPr>
          <w:rStyle w:val="12pt"/>
          <w:rFonts w:eastAsia="Calibri"/>
          <w:i/>
          <w:sz w:val="28"/>
          <w:szCs w:val="28"/>
        </w:rPr>
      </w:pPr>
      <w:r w:rsidRPr="004A013E">
        <w:rPr>
          <w:rStyle w:val="12pt"/>
          <w:rFonts w:eastAsia="Calibri"/>
          <w:i/>
          <w:sz w:val="28"/>
          <w:szCs w:val="28"/>
        </w:rPr>
        <w:t>Работа по развитию импрессивной  речи  включает в себя:</w:t>
      </w: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013E">
        <w:rPr>
          <w:rFonts w:ascii="Times New Roman" w:eastAsia="Calibri" w:hAnsi="Times New Roman" w:cs="Times New Roman"/>
          <w:sz w:val="28"/>
          <w:szCs w:val="28"/>
        </w:rPr>
        <w:t>-работу над накоплением пассивного словаря, усвоением слов по лексическим темам.</w:t>
      </w: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3E">
        <w:rPr>
          <w:rFonts w:ascii="Times New Roman" w:eastAsia="Calibri" w:hAnsi="Times New Roman" w:cs="Times New Roman"/>
          <w:sz w:val="28"/>
          <w:szCs w:val="28"/>
        </w:rPr>
        <w:t xml:space="preserve"> -формирование умений соотносить предметы, действия с их словесным обозначением.</w:t>
      </w: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3E">
        <w:rPr>
          <w:rFonts w:ascii="Times New Roman" w:eastAsia="Calibri" w:hAnsi="Times New Roman" w:cs="Times New Roman"/>
          <w:sz w:val="28"/>
          <w:szCs w:val="28"/>
        </w:rPr>
        <w:t xml:space="preserve">- формирование умения различать формы единственного и множественного числа имен существительных мужского и женского рода (кот-коты, петух-петухи, собака-собаки, дом-дома, заяц-зайцы),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r w:rsidRPr="004A013E">
        <w:rPr>
          <w:rFonts w:ascii="Times New Roman" w:eastAsia="Calibri" w:hAnsi="Times New Roman" w:cs="Times New Roman"/>
          <w:sz w:val="28"/>
          <w:szCs w:val="28"/>
        </w:rPr>
        <w:t>идет – идут, сидит – сидят и т.д.)</w:t>
      </w: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3E">
        <w:rPr>
          <w:rFonts w:ascii="Times New Roman" w:eastAsia="Calibri" w:hAnsi="Times New Roman" w:cs="Times New Roman"/>
          <w:sz w:val="28"/>
          <w:szCs w:val="28"/>
        </w:rPr>
        <w:t>-уточнение  понимания  личных местоимений (я, мы, ты, вы).</w:t>
      </w:r>
    </w:p>
    <w:p w:rsidR="00D0741A" w:rsidRPr="004A013E" w:rsidRDefault="00D0741A" w:rsidP="00221B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13E">
        <w:rPr>
          <w:rFonts w:ascii="Times New Roman" w:eastAsia="Calibri" w:hAnsi="Times New Roman" w:cs="Times New Roman"/>
          <w:sz w:val="28"/>
          <w:szCs w:val="28"/>
        </w:rPr>
        <w:t>- различение прилагательных, обозначающие основные  цвета</w:t>
      </w:r>
      <w:r w:rsidRPr="004A01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3E">
        <w:rPr>
          <w:rFonts w:ascii="Times New Roman" w:eastAsia="Calibri" w:hAnsi="Times New Roman" w:cs="Times New Roman"/>
          <w:sz w:val="28"/>
          <w:szCs w:val="28"/>
        </w:rPr>
        <w:t>-развитие  умения  вслушиваться в речь, понимания фраз в ситуативной речи.</w:t>
      </w: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3E">
        <w:rPr>
          <w:rFonts w:ascii="Times New Roman" w:eastAsia="Calibri" w:hAnsi="Times New Roman" w:cs="Times New Roman"/>
          <w:sz w:val="28"/>
          <w:szCs w:val="28"/>
        </w:rPr>
        <w:t>- уточнение значения  предлога  -  на.</w:t>
      </w: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013E">
        <w:rPr>
          <w:rFonts w:ascii="Times New Roman" w:eastAsia="Calibri" w:hAnsi="Times New Roman" w:cs="Times New Roman"/>
          <w:sz w:val="28"/>
          <w:szCs w:val="28"/>
        </w:rPr>
        <w:t xml:space="preserve">Работа над накоплением словарного запаса осуществляется  по лексическим темам: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3E">
        <w:rPr>
          <w:rFonts w:ascii="Times New Roman" w:eastAsia="Calibri" w:hAnsi="Times New Roman" w:cs="Times New Roman"/>
          <w:sz w:val="28"/>
          <w:szCs w:val="28"/>
        </w:rPr>
        <w:t>Семья. (мама, папа, баба, деда, сын)</w:t>
      </w: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3E">
        <w:rPr>
          <w:rFonts w:ascii="Times New Roman" w:eastAsia="Calibri" w:hAnsi="Times New Roman" w:cs="Times New Roman"/>
          <w:sz w:val="28"/>
          <w:szCs w:val="28"/>
        </w:rPr>
        <w:t>Игрушки.(мяч, кубик, кукла, машинка, мишка)</w:t>
      </w: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3E">
        <w:rPr>
          <w:rFonts w:ascii="Times New Roman" w:eastAsia="Calibri" w:hAnsi="Times New Roman" w:cs="Times New Roman"/>
          <w:sz w:val="28"/>
          <w:szCs w:val="28"/>
        </w:rPr>
        <w:t>Игрушки-семья. (мама, папа, баба, деда, сын) (мяч, кубик, кукла, машинка, мишка)</w:t>
      </w: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3E">
        <w:rPr>
          <w:rFonts w:ascii="Times New Roman" w:eastAsia="Calibri" w:hAnsi="Times New Roman" w:cs="Times New Roman"/>
          <w:sz w:val="28"/>
          <w:szCs w:val="28"/>
        </w:rPr>
        <w:t>Ближайшее окружение (имена детей, взрослых)</w:t>
      </w: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3E">
        <w:rPr>
          <w:rFonts w:ascii="Times New Roman" w:eastAsia="Calibri" w:hAnsi="Times New Roman" w:cs="Times New Roman"/>
          <w:sz w:val="28"/>
          <w:szCs w:val="28"/>
        </w:rPr>
        <w:t>Ближайшее окружение- Игрушки.</w:t>
      </w: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3E">
        <w:rPr>
          <w:rFonts w:ascii="Times New Roman" w:eastAsia="Calibri" w:hAnsi="Times New Roman" w:cs="Times New Roman"/>
          <w:sz w:val="28"/>
          <w:szCs w:val="28"/>
        </w:rPr>
        <w:t>Осень (холодно, ветер, листопад)</w:t>
      </w: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013E">
        <w:rPr>
          <w:rFonts w:ascii="Times New Roman" w:hAnsi="Times New Roman"/>
          <w:sz w:val="28"/>
          <w:szCs w:val="28"/>
        </w:rPr>
        <w:t>Части тела.</w:t>
      </w: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013E">
        <w:rPr>
          <w:rFonts w:ascii="Times New Roman" w:hAnsi="Times New Roman"/>
          <w:sz w:val="28"/>
          <w:szCs w:val="28"/>
        </w:rPr>
        <w:t>Части тела – семья.</w:t>
      </w: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013E">
        <w:rPr>
          <w:rFonts w:ascii="Times New Roman" w:hAnsi="Times New Roman"/>
          <w:sz w:val="28"/>
          <w:szCs w:val="28"/>
        </w:rPr>
        <w:t>Части тела – игрушки</w:t>
      </w: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3E">
        <w:rPr>
          <w:rFonts w:ascii="Times New Roman" w:eastAsia="Calibri" w:hAnsi="Times New Roman" w:cs="Times New Roman"/>
          <w:sz w:val="28"/>
          <w:szCs w:val="28"/>
        </w:rPr>
        <w:t>Одежда.(платье, шапка, кофта, куртка, шарф, носки)</w:t>
      </w: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013E">
        <w:rPr>
          <w:rFonts w:ascii="Times New Roman" w:hAnsi="Times New Roman"/>
          <w:sz w:val="28"/>
          <w:szCs w:val="28"/>
        </w:rPr>
        <w:lastRenderedPageBreak/>
        <w:t>Зима (снег, сугроб, снежинка)</w:t>
      </w: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013E">
        <w:rPr>
          <w:rFonts w:ascii="Times New Roman" w:hAnsi="Times New Roman"/>
          <w:sz w:val="28"/>
          <w:szCs w:val="28"/>
        </w:rPr>
        <w:t>Новый год.</w:t>
      </w: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013E">
        <w:rPr>
          <w:rFonts w:ascii="Times New Roman" w:hAnsi="Times New Roman"/>
          <w:color w:val="000000" w:themeColor="text1"/>
          <w:sz w:val="28"/>
          <w:szCs w:val="28"/>
        </w:rPr>
        <w:t>Одежда-Семья.</w:t>
      </w: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013E">
        <w:rPr>
          <w:rFonts w:ascii="Times New Roman" w:hAnsi="Times New Roman"/>
          <w:color w:val="000000" w:themeColor="text1"/>
          <w:sz w:val="28"/>
          <w:szCs w:val="28"/>
        </w:rPr>
        <w:t>Одежда-Ближайшее окружение.</w:t>
      </w: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A01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Обувь (туфли, тапки, сапоги)</w:t>
      </w: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A01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Обувь - Семья. (туфли, тапки, сапоги)</w:t>
      </w: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013E">
        <w:rPr>
          <w:rFonts w:ascii="Times New Roman" w:hAnsi="Times New Roman"/>
          <w:color w:val="000000" w:themeColor="text1"/>
          <w:sz w:val="28"/>
          <w:szCs w:val="28"/>
        </w:rPr>
        <w:t>Обувь – Одежда.</w:t>
      </w:r>
    </w:p>
    <w:p w:rsidR="00D0741A" w:rsidRPr="004A013E" w:rsidRDefault="00D0741A" w:rsidP="00221B50">
      <w:pPr>
        <w:tabs>
          <w:tab w:val="right" w:pos="176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3E">
        <w:rPr>
          <w:rFonts w:ascii="Times New Roman" w:eastAsia="Calibri" w:hAnsi="Times New Roman" w:cs="Times New Roman"/>
          <w:sz w:val="28"/>
          <w:szCs w:val="28"/>
        </w:rPr>
        <w:t>Папин праздник.</w:t>
      </w:r>
      <w:r w:rsidRPr="004A013E">
        <w:rPr>
          <w:rFonts w:ascii="Times New Roman" w:eastAsia="Calibri" w:hAnsi="Times New Roman" w:cs="Times New Roman"/>
          <w:sz w:val="28"/>
          <w:szCs w:val="28"/>
        </w:rPr>
        <w:tab/>
      </w: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013E">
        <w:rPr>
          <w:rFonts w:ascii="Times New Roman" w:hAnsi="Times New Roman"/>
          <w:sz w:val="28"/>
          <w:szCs w:val="28"/>
        </w:rPr>
        <w:t>Весна - Мамин праздник</w:t>
      </w: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3E">
        <w:rPr>
          <w:rFonts w:ascii="Times New Roman" w:eastAsia="Calibri" w:hAnsi="Times New Roman" w:cs="Times New Roman"/>
          <w:sz w:val="28"/>
          <w:szCs w:val="28"/>
        </w:rPr>
        <w:t>Посуда (ложка, тарелка, кружка)</w:t>
      </w: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3E">
        <w:rPr>
          <w:rFonts w:ascii="Times New Roman" w:eastAsia="Calibri" w:hAnsi="Times New Roman" w:cs="Times New Roman"/>
          <w:sz w:val="28"/>
          <w:szCs w:val="28"/>
        </w:rPr>
        <w:t>Посуда (ложка, тарелка, кружка) – Игрушки</w:t>
      </w: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3E">
        <w:rPr>
          <w:rFonts w:ascii="Times New Roman" w:eastAsia="Calibri" w:hAnsi="Times New Roman" w:cs="Times New Roman"/>
          <w:sz w:val="28"/>
          <w:szCs w:val="28"/>
        </w:rPr>
        <w:t>Посуда (ложка, тарелка, кружка) - Семья. (мама, папа, баба, деда, сын)</w:t>
      </w: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013E">
        <w:rPr>
          <w:rFonts w:ascii="Times New Roman" w:hAnsi="Times New Roman"/>
          <w:sz w:val="28"/>
          <w:szCs w:val="28"/>
        </w:rPr>
        <w:t>Мебель (стол, стул, шкаф)</w:t>
      </w: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3E">
        <w:rPr>
          <w:rFonts w:ascii="Times New Roman" w:eastAsia="Calibri" w:hAnsi="Times New Roman" w:cs="Times New Roman"/>
          <w:sz w:val="28"/>
          <w:szCs w:val="28"/>
        </w:rPr>
        <w:t>Мебель (стол, стул, шкаф) - Посуда (ложка, тарелка, кружка)</w:t>
      </w: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3E">
        <w:rPr>
          <w:rFonts w:ascii="Times New Roman" w:eastAsia="Calibri" w:hAnsi="Times New Roman" w:cs="Times New Roman"/>
          <w:sz w:val="28"/>
          <w:szCs w:val="28"/>
        </w:rPr>
        <w:t>Мебель (стол, стул, шкаф) – Ближайшее окружение</w:t>
      </w: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013E">
        <w:rPr>
          <w:rFonts w:ascii="Times New Roman" w:hAnsi="Times New Roman"/>
          <w:sz w:val="28"/>
          <w:szCs w:val="28"/>
        </w:rPr>
        <w:t>Мебель» - «Обувь»</w:t>
      </w:r>
    </w:p>
    <w:p w:rsidR="00D0741A" w:rsidRPr="004A013E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3E">
        <w:rPr>
          <w:rFonts w:ascii="Times New Roman" w:hAnsi="Times New Roman"/>
          <w:sz w:val="28"/>
          <w:szCs w:val="28"/>
        </w:rPr>
        <w:t>«Мебель» - «Одежда»</w:t>
      </w:r>
    </w:p>
    <w:p w:rsidR="00D0741A" w:rsidRPr="004A013E" w:rsidRDefault="00D0741A" w:rsidP="00221B50">
      <w:pPr>
        <w:tabs>
          <w:tab w:val="right" w:pos="176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741A" w:rsidRPr="008F6CF4" w:rsidRDefault="00D0741A" w:rsidP="00221B50">
      <w:pPr>
        <w:tabs>
          <w:tab w:val="right" w:pos="176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0741A" w:rsidRPr="0073150D" w:rsidRDefault="00D0741A" w:rsidP="00221B50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150D">
        <w:rPr>
          <w:rFonts w:ascii="Times New Roman" w:hAnsi="Times New Roman"/>
          <w:b/>
          <w:color w:val="000000" w:themeColor="text1"/>
          <w:sz w:val="28"/>
          <w:szCs w:val="28"/>
        </w:rPr>
        <w:t>Сенсомоторное развитие</w:t>
      </w:r>
      <w:r w:rsidRPr="0073150D">
        <w:rPr>
          <w:rFonts w:ascii="Times New Roman" w:hAnsi="Times New Roman"/>
          <w:color w:val="000000" w:themeColor="text1"/>
          <w:sz w:val="28"/>
          <w:szCs w:val="28"/>
        </w:rPr>
        <w:t xml:space="preserve"> включает  себя упражнения и игры  </w:t>
      </w:r>
    </w:p>
    <w:p w:rsidR="00D0741A" w:rsidRPr="0073150D" w:rsidRDefault="00D0741A" w:rsidP="00221B50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50D"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r w:rsidRPr="00731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73150D">
        <w:rPr>
          <w:rFonts w:ascii="Times New Roman" w:hAnsi="Times New Roman" w:cs="Times New Roman"/>
          <w:sz w:val="28"/>
          <w:szCs w:val="28"/>
        </w:rPr>
        <w:t>развитие:</w:t>
      </w:r>
    </w:p>
    <w:p w:rsidR="00D0741A" w:rsidRPr="0073150D" w:rsidRDefault="00D0741A" w:rsidP="00221B50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0D">
        <w:rPr>
          <w:rFonts w:ascii="Times New Roman" w:hAnsi="Times New Roman" w:cs="Times New Roman"/>
          <w:sz w:val="28"/>
          <w:szCs w:val="28"/>
        </w:rPr>
        <w:t>-координационных действия обеих рук;</w:t>
      </w:r>
    </w:p>
    <w:p w:rsidR="00D0741A" w:rsidRPr="0073150D" w:rsidRDefault="00D0741A" w:rsidP="00221B50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50D">
        <w:rPr>
          <w:rFonts w:ascii="Times New Roman" w:hAnsi="Times New Roman" w:cs="Times New Roman"/>
          <w:sz w:val="28"/>
          <w:szCs w:val="28"/>
        </w:rPr>
        <w:t xml:space="preserve">- </w:t>
      </w:r>
      <w:r w:rsidRPr="0073150D">
        <w:rPr>
          <w:rFonts w:ascii="Times New Roman" w:eastAsia="Calibri" w:hAnsi="Times New Roman" w:cs="Times New Roman"/>
          <w:sz w:val="28"/>
          <w:szCs w:val="28"/>
        </w:rPr>
        <w:t>зрительного, слухового, тактильного восприятия и внимания;</w:t>
      </w:r>
    </w:p>
    <w:p w:rsidR="00D0741A" w:rsidRPr="0073150D" w:rsidRDefault="00D0741A" w:rsidP="00221B50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150D">
        <w:rPr>
          <w:rFonts w:ascii="Times New Roman" w:eastAsia="Calibri" w:hAnsi="Times New Roman" w:cs="Times New Roman"/>
          <w:sz w:val="28"/>
          <w:szCs w:val="28"/>
        </w:rPr>
        <w:t>- п</w:t>
      </w:r>
      <w:r w:rsidRPr="0073150D">
        <w:rPr>
          <w:rFonts w:ascii="Times New Roman" w:eastAsia="Times New Roman" w:hAnsi="Times New Roman" w:cs="Times New Roman"/>
          <w:sz w:val="28"/>
          <w:szCs w:val="28"/>
          <w:lang w:eastAsia="ar-SA"/>
        </w:rPr>
        <w:t>одражания  действиям взрослого с предметом.</w:t>
      </w:r>
    </w:p>
    <w:p w:rsidR="00D0741A" w:rsidRPr="0073150D" w:rsidRDefault="00D0741A" w:rsidP="00221B50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50D">
        <w:rPr>
          <w:rFonts w:ascii="Times New Roman" w:hAnsi="Times New Roman" w:cs="Times New Roman"/>
          <w:sz w:val="28"/>
          <w:szCs w:val="28"/>
        </w:rPr>
        <w:t xml:space="preserve">Б) на </w:t>
      </w:r>
      <w:r w:rsidRPr="0073150D">
        <w:rPr>
          <w:rFonts w:ascii="Times New Roman" w:eastAsia="Calibri" w:hAnsi="Times New Roman" w:cs="Times New Roman"/>
          <w:sz w:val="28"/>
          <w:szCs w:val="28"/>
        </w:rPr>
        <w:t>формирование:</w:t>
      </w:r>
    </w:p>
    <w:p w:rsidR="00D0741A" w:rsidRPr="0073150D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50D">
        <w:rPr>
          <w:rFonts w:ascii="Times New Roman" w:eastAsia="Calibri" w:hAnsi="Times New Roman" w:cs="Times New Roman"/>
          <w:sz w:val="28"/>
          <w:szCs w:val="28"/>
        </w:rPr>
        <w:t xml:space="preserve">-  представлений  о предмете в целом; </w:t>
      </w:r>
    </w:p>
    <w:p w:rsidR="00D0741A" w:rsidRPr="0073150D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50D">
        <w:rPr>
          <w:rFonts w:ascii="Times New Roman" w:eastAsia="Calibri" w:hAnsi="Times New Roman" w:cs="Times New Roman"/>
          <w:sz w:val="28"/>
          <w:szCs w:val="28"/>
        </w:rPr>
        <w:t>-основных цветов, величины;</w:t>
      </w:r>
    </w:p>
    <w:p w:rsidR="00D0741A" w:rsidRPr="0073150D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50D">
        <w:rPr>
          <w:rFonts w:ascii="Times New Roman" w:eastAsia="Calibri" w:hAnsi="Times New Roman" w:cs="Times New Roman"/>
          <w:sz w:val="28"/>
          <w:szCs w:val="28"/>
        </w:rPr>
        <w:t>-ориентировки в схеме собственного тела;</w:t>
      </w:r>
    </w:p>
    <w:p w:rsidR="00D0741A" w:rsidRPr="0073150D" w:rsidRDefault="00D0741A" w:rsidP="00221B50">
      <w:pPr>
        <w:pStyle w:val="Default"/>
        <w:spacing w:line="360" w:lineRule="auto"/>
        <w:jc w:val="both"/>
        <w:rPr>
          <w:sz w:val="28"/>
          <w:szCs w:val="28"/>
        </w:rPr>
      </w:pPr>
      <w:r w:rsidRPr="0073150D">
        <w:rPr>
          <w:rFonts w:eastAsia="Calibri"/>
          <w:sz w:val="28"/>
          <w:szCs w:val="28"/>
        </w:rPr>
        <w:t>-</w:t>
      </w:r>
      <w:r w:rsidRPr="0073150D">
        <w:rPr>
          <w:sz w:val="28"/>
          <w:szCs w:val="28"/>
        </w:rPr>
        <w:t xml:space="preserve"> умения подбирать пары на основе сходного признака;</w:t>
      </w:r>
    </w:p>
    <w:p w:rsidR="00D0741A" w:rsidRPr="0073150D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50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3150D">
        <w:rPr>
          <w:rFonts w:ascii="Times New Roman" w:eastAsia="Calibri" w:hAnsi="Times New Roman" w:cs="Times New Roman"/>
          <w:sz w:val="28"/>
          <w:szCs w:val="28"/>
        </w:rPr>
        <w:t xml:space="preserve"> умения осуществлять выбор по представлению, слову, запоминать словесное  определение цвета и  величины;</w:t>
      </w:r>
    </w:p>
    <w:p w:rsidR="00D0741A" w:rsidRPr="0073150D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50D">
        <w:rPr>
          <w:rFonts w:ascii="Times New Roman" w:eastAsia="Calibri" w:hAnsi="Times New Roman" w:cs="Times New Roman"/>
          <w:sz w:val="28"/>
          <w:szCs w:val="28"/>
        </w:rPr>
        <w:t>-положительного эмоционального отношения к игре и игрушкам.</w:t>
      </w:r>
    </w:p>
    <w:p w:rsidR="00D0741A" w:rsidRPr="0073150D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50D">
        <w:rPr>
          <w:rFonts w:ascii="Times New Roman" w:hAnsi="Times New Roman" w:cs="Times New Roman"/>
          <w:b/>
          <w:sz w:val="28"/>
          <w:szCs w:val="28"/>
        </w:rPr>
        <w:tab/>
      </w:r>
      <w:r w:rsidRPr="0073150D">
        <w:rPr>
          <w:rFonts w:ascii="Times New Roman" w:hAnsi="Times New Roman" w:cs="Times New Roman"/>
          <w:color w:val="000000" w:themeColor="text1"/>
          <w:sz w:val="28"/>
          <w:szCs w:val="28"/>
        </w:rPr>
        <w:t>На втором году обучения используются следующие дидактические игры:</w:t>
      </w:r>
      <w:r w:rsidRPr="007315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150D">
        <w:rPr>
          <w:rFonts w:ascii="Times New Roman" w:hAnsi="Times New Roman" w:cs="Times New Roman"/>
          <w:sz w:val="28"/>
          <w:szCs w:val="28"/>
        </w:rPr>
        <w:t xml:space="preserve">«Переложи игрушки», </w:t>
      </w:r>
      <w:r w:rsidRPr="007315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15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«Кукла пляшет», </w:t>
      </w:r>
      <w:r w:rsidRPr="0073150D">
        <w:rPr>
          <w:rFonts w:ascii="Times New Roman" w:eastAsia="Calibri" w:hAnsi="Times New Roman" w:cs="Times New Roman"/>
          <w:sz w:val="28"/>
          <w:szCs w:val="28"/>
        </w:rPr>
        <w:t xml:space="preserve">«Найди игрушку»,  «Помоги Незнайке», «Делай, как я», «Найди нужную куклу», «Покатай матрешку», </w:t>
      </w:r>
      <w:r w:rsidRPr="0073150D">
        <w:rPr>
          <w:rFonts w:ascii="Times New Roman" w:hAnsi="Times New Roman" w:cs="Times New Roman"/>
          <w:sz w:val="28"/>
          <w:szCs w:val="28"/>
        </w:rPr>
        <w:t xml:space="preserve">«Найди цветок для бабочки», </w:t>
      </w:r>
      <w:r w:rsidRPr="0073150D">
        <w:rPr>
          <w:rFonts w:ascii="Times New Roman" w:eastAsia="Calibri" w:hAnsi="Times New Roman" w:cs="Times New Roman"/>
          <w:sz w:val="28"/>
          <w:szCs w:val="28"/>
        </w:rPr>
        <w:t>«Одень куклу Машу», «Подбери чашку к блюдцу», «Собери бусы», «Ежик», «Поиграем с прищепками» и т.д.</w:t>
      </w:r>
    </w:p>
    <w:p w:rsidR="00D0741A" w:rsidRPr="003A27D3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741A" w:rsidRPr="0073150D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50D">
        <w:rPr>
          <w:rFonts w:ascii="Times New Roman" w:hAnsi="Times New Roman"/>
          <w:b/>
          <w:sz w:val="28"/>
          <w:szCs w:val="28"/>
        </w:rPr>
        <w:t xml:space="preserve">Развитие общей и мелкой моторики </w:t>
      </w:r>
      <w:r w:rsidRPr="0073150D">
        <w:rPr>
          <w:rFonts w:ascii="Times New Roman" w:hAnsi="Times New Roman"/>
          <w:sz w:val="28"/>
          <w:szCs w:val="28"/>
        </w:rPr>
        <w:t>проводитс</w:t>
      </w:r>
      <w:r>
        <w:rPr>
          <w:rFonts w:ascii="Times New Roman" w:hAnsi="Times New Roman"/>
          <w:sz w:val="28"/>
          <w:szCs w:val="28"/>
        </w:rPr>
        <w:t>я под музыкальное сопровождение с и</w:t>
      </w:r>
      <w:r>
        <w:rPr>
          <w:rFonts w:ascii="Times New Roman" w:eastAsia="Calibri" w:hAnsi="Times New Roman" w:cs="Times New Roman"/>
          <w:sz w:val="28"/>
          <w:szCs w:val="28"/>
        </w:rPr>
        <w:t>спользованием специальных  упражнений  (</w:t>
      </w:r>
      <w:r w:rsidRPr="0073150D">
        <w:rPr>
          <w:rFonts w:ascii="Times New Roman" w:eastAsia="Calibri" w:hAnsi="Times New Roman" w:cs="Times New Roman"/>
          <w:sz w:val="28"/>
          <w:szCs w:val="28"/>
        </w:rPr>
        <w:t>«Возьми» «Кати» «Сидит» «Едет» «Идет» «Бежит» «Плывет» «Идет» «Летит»  «Упал» «Лежат»  «Летят» «Бегут» «Идут»   «Сидят» «Едят» «Едут» «Плывут»   «Упали»</w:t>
      </w:r>
      <w:r>
        <w:rPr>
          <w:rFonts w:ascii="Times New Roman" w:eastAsia="Calibri" w:hAnsi="Times New Roman" w:cs="Times New Roman"/>
          <w:sz w:val="28"/>
          <w:szCs w:val="28"/>
        </w:rPr>
        <w:t>), ц</w:t>
      </w:r>
      <w:r w:rsidRPr="007315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ель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которых </w:t>
      </w:r>
      <w:r w:rsidRPr="007315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научить детей соотносить </w:t>
      </w:r>
      <w:r w:rsidRPr="0073150D">
        <w:rPr>
          <w:rFonts w:ascii="Times New Roman" w:eastAsia="Calibri" w:hAnsi="Times New Roman" w:cs="Times New Roman"/>
          <w:sz w:val="28"/>
          <w:szCs w:val="28"/>
        </w:rPr>
        <w:t>действия с их словесным обозначением.</w:t>
      </w:r>
    </w:p>
    <w:p w:rsidR="00D0741A" w:rsidRPr="0073150D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41A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741A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741A" w:rsidRPr="00C96A55" w:rsidRDefault="00D0741A" w:rsidP="00221B5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C96A55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  <w:t xml:space="preserve">Целевые </w:t>
      </w:r>
      <w:r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  <w:t xml:space="preserve">ориентиры к концу  второго  этапа </w:t>
      </w:r>
      <w:r w:rsidRPr="00C96A55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  <w:t xml:space="preserve"> обучения:</w:t>
      </w:r>
    </w:p>
    <w:p w:rsidR="00D0741A" w:rsidRPr="00C96A55" w:rsidRDefault="00D0741A" w:rsidP="00221B50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96A55">
        <w:rPr>
          <w:rFonts w:ascii="Times New Roman" w:hAnsi="Times New Roman"/>
          <w:b/>
          <w:i/>
          <w:color w:val="000000" w:themeColor="text1"/>
          <w:sz w:val="28"/>
          <w:szCs w:val="28"/>
        </w:rPr>
        <w:t>Ребенок может  научиться:</w:t>
      </w:r>
    </w:p>
    <w:p w:rsidR="00D0741A" w:rsidRDefault="00D0741A" w:rsidP="00221B50">
      <w:pPr>
        <w:suppressAutoHyphens/>
        <w:spacing w:after="0" w:line="360" w:lineRule="auto"/>
        <w:ind w:left="709" w:hanging="567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</w:t>
      </w:r>
      <w:r w:rsidRPr="00C96A55">
        <w:rPr>
          <w:rFonts w:ascii="Times New Roman" w:hAnsi="Times New Roman"/>
          <w:color w:val="000000" w:themeColor="text1"/>
          <w:sz w:val="28"/>
          <w:szCs w:val="28"/>
        </w:rPr>
        <w:t>правильно произносить  гласные звуки и согласные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6A55">
        <w:rPr>
          <w:rFonts w:ascii="Times New Roman" w:hAnsi="Times New Roman"/>
          <w:color w:val="000000" w:themeColor="text1"/>
          <w:sz w:val="28"/>
          <w:szCs w:val="28"/>
        </w:rPr>
        <w:t xml:space="preserve">звуки раннего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6A55">
        <w:rPr>
          <w:rFonts w:ascii="Times New Roman" w:hAnsi="Times New Roman"/>
          <w:color w:val="000000" w:themeColor="text1"/>
          <w:sz w:val="28"/>
          <w:szCs w:val="28"/>
        </w:rPr>
        <w:t>онтогенеза</w:t>
      </w:r>
      <w:r w:rsidRPr="00C96A55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D0741A" w:rsidRPr="0073150D" w:rsidRDefault="00D0741A" w:rsidP="00221B50">
      <w:pPr>
        <w:suppressAutoHyphens/>
        <w:spacing w:after="0" w:line="360" w:lineRule="auto"/>
        <w:ind w:left="709" w:hanging="567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- произносить слова простой слоговой структуры;</w:t>
      </w:r>
    </w:p>
    <w:p w:rsidR="00D0741A" w:rsidRPr="00092A67" w:rsidRDefault="00D0741A" w:rsidP="00221B50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</w:t>
      </w:r>
      <w:r w:rsidRPr="00092A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использовать в речи </w:t>
      </w:r>
      <w:r w:rsidRPr="00092A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обиходные словосочетания,</w:t>
      </w:r>
    </w:p>
    <w:p w:rsidR="00D0741A" w:rsidRPr="00092A67" w:rsidRDefault="00D0741A" w:rsidP="00221B50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</w:t>
      </w:r>
      <w:r w:rsidRPr="00092A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употреблят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ь однословные и двухсловные фразы;</w:t>
      </w:r>
    </w:p>
    <w:p w:rsidR="00D0741A" w:rsidRDefault="00D0741A" w:rsidP="00221B5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показывать или называть (усеченно, близко к естественному)   предметы или их изображения  по изученным </w:t>
      </w:r>
      <w:r w:rsidRPr="00FD571F">
        <w:rPr>
          <w:rFonts w:ascii="Times New Roman" w:hAnsi="Times New Roman" w:cs="Times New Roman"/>
          <w:sz w:val="28"/>
          <w:szCs w:val="28"/>
        </w:rPr>
        <w:t>лексическим темам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0741A" w:rsidRPr="00FD571F" w:rsidRDefault="00D0741A" w:rsidP="00221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</w:t>
      </w:r>
      <w:r w:rsidRPr="0037721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выполнять поручения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педагога  </w:t>
      </w:r>
      <w:r w:rsidRPr="0037721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 речевой инструкции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</w:p>
    <w:p w:rsidR="00D0741A" w:rsidRDefault="00D0741A" w:rsidP="00221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41A" w:rsidRPr="00C53F99" w:rsidRDefault="00D0741A" w:rsidP="00221B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01B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lastRenderedPageBreak/>
        <w:t>Третий этап.</w:t>
      </w:r>
      <w:r w:rsidRPr="006301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Формирование в активной речи детей простого </w:t>
      </w:r>
      <w:r w:rsidRPr="00C53F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нераспространенного предложения. </w:t>
      </w:r>
    </w:p>
    <w:p w:rsidR="00D0741A" w:rsidRDefault="00D0741A" w:rsidP="00221B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6301B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Задачи:</w:t>
      </w:r>
    </w:p>
    <w:p w:rsidR="00D0741A" w:rsidRDefault="00D0741A" w:rsidP="00221B5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отработать </w:t>
      </w:r>
      <w:r w:rsidRPr="00C96A55">
        <w:rPr>
          <w:rFonts w:ascii="Times New Roman" w:hAnsi="Times New Roman"/>
          <w:color w:val="000000" w:themeColor="text1"/>
          <w:sz w:val="28"/>
          <w:szCs w:val="28"/>
        </w:rPr>
        <w:t>прав</w:t>
      </w:r>
      <w:r>
        <w:rPr>
          <w:rFonts w:ascii="Times New Roman" w:hAnsi="Times New Roman"/>
          <w:color w:val="000000" w:themeColor="text1"/>
          <w:sz w:val="28"/>
          <w:szCs w:val="28"/>
        </w:rPr>
        <w:t>ильное  произношение  согласных  звуков раннего онтогенеза и свистящих звуков;</w:t>
      </w:r>
    </w:p>
    <w:p w:rsidR="00D0741A" w:rsidRPr="006301B3" w:rsidRDefault="00D0741A" w:rsidP="00221B50">
      <w:pPr>
        <w:widowControl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01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 научить понимать простые </w:t>
      </w:r>
      <w:r w:rsidRPr="00C53F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нераспространенные  предложения;</w:t>
      </w:r>
    </w:p>
    <w:p w:rsidR="00D0741A" w:rsidRPr="006301B3" w:rsidRDefault="00D0741A" w:rsidP="00221B50">
      <w:pPr>
        <w:widowControl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01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учить выполнять простые действия по речевой инструкции;</w:t>
      </w:r>
    </w:p>
    <w:p w:rsidR="00D0741A" w:rsidRPr="00C53F99" w:rsidRDefault="00D0741A" w:rsidP="00221B50">
      <w:pPr>
        <w:widowControl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01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Pr="00C53F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учить понимать и строить словосочетания типа: глагол в повелительном наклонении + существительное в винительном падеже;</w:t>
      </w:r>
    </w:p>
    <w:p w:rsidR="00D0741A" w:rsidRPr="00C53F99" w:rsidRDefault="00D0741A" w:rsidP="00221B50">
      <w:pPr>
        <w:widowControl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53F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учить употреблять в речи словосочетания типа: глагол + существительное в винительном падеже; глагол + существительное в творительном падеже; прилагательное + существительное; </w:t>
      </w:r>
    </w:p>
    <w:p w:rsidR="00D0741A" w:rsidRPr="00C53F99" w:rsidRDefault="00D0741A" w:rsidP="00221B50">
      <w:pPr>
        <w:widowControl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53F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учить употреблять в общении предложения типа: подлежащее + сказуемое, выраженное глаголом настоящего времени 3 лица;</w:t>
      </w:r>
    </w:p>
    <w:p w:rsidR="00D0741A" w:rsidRPr="006301B3" w:rsidRDefault="00D0741A" w:rsidP="00221B50">
      <w:pPr>
        <w:widowControl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01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 учить понимать и употреблять предложения типа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  <w:r w:rsidRPr="006301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подлежащее + сказуемое + дополнение; подлежащее + сказуемое + обстоятельство;</w:t>
      </w:r>
    </w:p>
    <w:p w:rsidR="00D0741A" w:rsidRPr="006301B3" w:rsidRDefault="00D0741A" w:rsidP="00221B50">
      <w:pPr>
        <w:widowControl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01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учить различать некоторые формы словоизменения и число существительных;</w:t>
      </w:r>
    </w:p>
    <w:p w:rsidR="00D0741A" w:rsidRPr="006301B3" w:rsidRDefault="00D0741A" w:rsidP="00221B50">
      <w:pPr>
        <w:widowControl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01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учить некоторым продуктивным способам словообразования существительных и глаголов;</w:t>
      </w:r>
    </w:p>
    <w:p w:rsidR="00D0741A" w:rsidRPr="00C53F99" w:rsidRDefault="00D0741A" w:rsidP="00221B50">
      <w:pPr>
        <w:widowControl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01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учить воспроизводить слого-ритмическую структуру </w:t>
      </w:r>
      <w:r w:rsidRPr="00C53F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двусложных и трехсложных слов.</w:t>
      </w:r>
    </w:p>
    <w:p w:rsidR="00D0741A" w:rsidRPr="006301B3" w:rsidRDefault="00D0741A" w:rsidP="00221B50">
      <w:pPr>
        <w:widowControl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741A" w:rsidRDefault="00D0741A" w:rsidP="00221B5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41CFB">
        <w:rPr>
          <w:rFonts w:ascii="Times New Roman" w:hAnsi="Times New Roman"/>
          <w:bCs/>
          <w:sz w:val="28"/>
          <w:szCs w:val="28"/>
        </w:rPr>
        <w:t>Работа ведется по следующим направлениям:</w:t>
      </w:r>
    </w:p>
    <w:p w:rsidR="00D0741A" w:rsidRPr="006F70B6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6F70B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r w:rsidRPr="006F70B6">
        <w:rPr>
          <w:rFonts w:ascii="Times New Roman" w:hAnsi="Times New Roman" w:cs="Times New Roman"/>
          <w:bCs/>
          <w:sz w:val="28"/>
          <w:szCs w:val="28"/>
        </w:rPr>
        <w:t>Развитие артикуляционного праксиса.</w:t>
      </w:r>
    </w:p>
    <w:p w:rsidR="00D0741A" w:rsidRPr="00941CFB" w:rsidRDefault="00D0741A" w:rsidP="00221B5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41CFB">
        <w:rPr>
          <w:rFonts w:ascii="Times New Roman" w:hAnsi="Times New Roman"/>
          <w:bCs/>
          <w:sz w:val="28"/>
          <w:szCs w:val="28"/>
        </w:rPr>
        <w:t>- Обучение произношению.</w:t>
      </w:r>
    </w:p>
    <w:p w:rsidR="00D0741A" w:rsidRPr="00941CFB" w:rsidRDefault="00D0741A" w:rsidP="00221B5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41CFB">
        <w:rPr>
          <w:rFonts w:ascii="Times New Roman" w:hAnsi="Times New Roman"/>
          <w:bCs/>
          <w:sz w:val="28"/>
          <w:szCs w:val="28"/>
        </w:rPr>
        <w:t>-Развитие фонематического слуха.</w:t>
      </w:r>
    </w:p>
    <w:p w:rsidR="00D0741A" w:rsidRDefault="00D0741A" w:rsidP="00221B5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41CFB">
        <w:rPr>
          <w:rFonts w:ascii="Times New Roman" w:hAnsi="Times New Roman"/>
          <w:bCs/>
          <w:sz w:val="28"/>
          <w:szCs w:val="28"/>
        </w:rPr>
        <w:t>-Развитие словарного запаса.</w:t>
      </w:r>
    </w:p>
    <w:p w:rsidR="00D0741A" w:rsidRPr="003453EF" w:rsidRDefault="00D0741A" w:rsidP="00221B5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453EF">
        <w:rPr>
          <w:rFonts w:ascii="Times New Roman" w:hAnsi="Times New Roman"/>
          <w:sz w:val="28"/>
          <w:szCs w:val="28"/>
        </w:rPr>
        <w:t>Развитие общей и мелкой моторики</w:t>
      </w:r>
    </w:p>
    <w:p w:rsidR="00D0741A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1CF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41CFB">
        <w:rPr>
          <w:rFonts w:ascii="Times New Roman" w:hAnsi="Times New Roman"/>
          <w:sz w:val="28"/>
          <w:szCs w:val="28"/>
        </w:rPr>
        <w:t>Формирование связной речи.</w:t>
      </w:r>
    </w:p>
    <w:p w:rsidR="00D0741A" w:rsidRPr="00C77A24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77A24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Развитие артикуляционного праксиса.</w:t>
      </w:r>
    </w:p>
    <w:p w:rsidR="00D0741A" w:rsidRPr="00C77A24" w:rsidRDefault="00D0741A" w:rsidP="00221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A24">
        <w:rPr>
          <w:rFonts w:ascii="Times New Roman" w:hAnsi="Times New Roman" w:cs="Times New Roman"/>
          <w:sz w:val="28"/>
          <w:szCs w:val="28"/>
        </w:rPr>
        <w:t xml:space="preserve">Для  </w:t>
      </w:r>
      <w:r w:rsidRPr="00C7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нормализации  общего  и  артикуляционного  тонуса  мышц,  сформированности  скоординированных  и произвольных  движений артикуляционных органов  </w:t>
      </w:r>
      <w:r w:rsidRPr="00C77A24">
        <w:rPr>
          <w:rFonts w:ascii="Times New Roman" w:hAnsi="Times New Roman" w:cs="Times New Roman"/>
          <w:sz w:val="28"/>
          <w:szCs w:val="28"/>
        </w:rPr>
        <w:t>используются   зондовый  массаж и артикуляционные  упражнения.</w:t>
      </w:r>
    </w:p>
    <w:p w:rsidR="00D0741A" w:rsidRPr="001D0D5F" w:rsidRDefault="00D0741A" w:rsidP="00221B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1A" w:rsidRPr="00941CFB" w:rsidRDefault="00D0741A" w:rsidP="00221B5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0741A" w:rsidRPr="00941CFB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1CFB">
        <w:rPr>
          <w:rFonts w:ascii="Times New Roman" w:hAnsi="Times New Roman"/>
          <w:b/>
          <w:bCs/>
          <w:i/>
          <w:sz w:val="28"/>
          <w:szCs w:val="28"/>
        </w:rPr>
        <w:t>Обучение произношению.</w:t>
      </w:r>
      <w:r w:rsidRPr="00941CFB">
        <w:rPr>
          <w:rFonts w:ascii="Times New Roman" w:hAnsi="Times New Roman"/>
          <w:bCs/>
          <w:sz w:val="28"/>
          <w:szCs w:val="28"/>
        </w:rPr>
        <w:t xml:space="preserve"> Особое внимание в данном разделе  уделяется работе над интонационной  стороной  речи, речевым дыханием и работе над звуками </w:t>
      </w:r>
      <w:r w:rsidRPr="00941CFB">
        <w:rPr>
          <w:rFonts w:ascii="Times New Roman" w:hAnsi="Times New Roman"/>
          <w:sz w:val="28"/>
          <w:szCs w:val="28"/>
        </w:rPr>
        <w:t>[к],[г],[х], [с], [з],</w:t>
      </w:r>
      <w:r w:rsidRPr="00941CFB">
        <w:rPr>
          <w:sz w:val="28"/>
          <w:szCs w:val="28"/>
        </w:rPr>
        <w:t xml:space="preserve"> </w:t>
      </w:r>
      <w:r w:rsidRPr="00941CFB">
        <w:rPr>
          <w:rFonts w:ascii="Times New Roman" w:hAnsi="Times New Roman"/>
          <w:sz w:val="28"/>
          <w:szCs w:val="28"/>
        </w:rPr>
        <w:t>[ц].</w:t>
      </w:r>
    </w:p>
    <w:p w:rsidR="00D0741A" w:rsidRPr="00941CFB" w:rsidRDefault="00D0741A" w:rsidP="00221B50">
      <w:pPr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941CFB">
        <w:rPr>
          <w:rFonts w:ascii="Times New Roman" w:hAnsi="Times New Roman"/>
          <w:b/>
          <w:bCs/>
          <w:i/>
          <w:sz w:val="28"/>
          <w:szCs w:val="28"/>
        </w:rPr>
        <w:t>Развитие фонематического слуха</w:t>
      </w:r>
      <w:r w:rsidRPr="00941CFB">
        <w:rPr>
          <w:rFonts w:ascii="Times New Roman" w:hAnsi="Times New Roman"/>
          <w:sz w:val="28"/>
          <w:szCs w:val="28"/>
        </w:rPr>
        <w:t xml:space="preserve"> включает в себя отработку следующих умений: </w:t>
      </w:r>
    </w:p>
    <w:p w:rsidR="00D0741A" w:rsidRPr="00941CFB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CFB">
        <w:rPr>
          <w:rFonts w:ascii="Times New Roman" w:hAnsi="Times New Roman"/>
          <w:sz w:val="28"/>
          <w:szCs w:val="28"/>
        </w:rPr>
        <w:t>-</w:t>
      </w:r>
      <w:r w:rsidRPr="00941CFB">
        <w:rPr>
          <w:rFonts w:ascii="Times New Roman" w:eastAsia="Calibri" w:hAnsi="Times New Roman" w:cs="Times New Roman"/>
          <w:sz w:val="28"/>
          <w:szCs w:val="28"/>
        </w:rPr>
        <w:t xml:space="preserve"> различать на слух музыкальные  инструменты и звучащие игрушки;</w:t>
      </w:r>
    </w:p>
    <w:p w:rsidR="00D0741A" w:rsidRPr="00941CFB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CFB">
        <w:rPr>
          <w:rFonts w:ascii="Times New Roman" w:eastAsia="Calibri" w:hAnsi="Times New Roman" w:cs="Times New Roman"/>
          <w:sz w:val="28"/>
          <w:szCs w:val="28"/>
        </w:rPr>
        <w:t>- действовать на каждое звучание по-разному (под дудочку - идем, под бубен - бежим);</w:t>
      </w:r>
    </w:p>
    <w:p w:rsidR="00D0741A" w:rsidRPr="00941CFB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CFB">
        <w:rPr>
          <w:rFonts w:ascii="Times New Roman" w:eastAsia="Calibri" w:hAnsi="Times New Roman" w:cs="Times New Roman"/>
          <w:sz w:val="28"/>
          <w:szCs w:val="28"/>
        </w:rPr>
        <w:t>- прислушиваться к речевым звукам, соотносить их с предметами;</w:t>
      </w:r>
    </w:p>
    <w:p w:rsidR="00D0741A" w:rsidRPr="00941CFB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CFB">
        <w:rPr>
          <w:rFonts w:ascii="Times New Roman" w:eastAsia="Calibri" w:hAnsi="Times New Roman" w:cs="Times New Roman"/>
          <w:sz w:val="28"/>
          <w:szCs w:val="28"/>
        </w:rPr>
        <w:t>- определять слова, резко отличающиеся по звуковому составу;</w:t>
      </w:r>
    </w:p>
    <w:p w:rsidR="00D0741A" w:rsidRPr="00941CFB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CFB">
        <w:rPr>
          <w:rFonts w:ascii="Times New Roman" w:eastAsia="Calibri" w:hAnsi="Times New Roman" w:cs="Times New Roman"/>
          <w:sz w:val="28"/>
          <w:szCs w:val="28"/>
        </w:rPr>
        <w:t xml:space="preserve">- определять слова, близкие по звуковому составу;  </w:t>
      </w:r>
    </w:p>
    <w:p w:rsidR="00D0741A" w:rsidRPr="00941CFB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CFB">
        <w:rPr>
          <w:rFonts w:ascii="Times New Roman" w:eastAsia="Calibri" w:hAnsi="Times New Roman" w:cs="Times New Roman"/>
          <w:sz w:val="28"/>
          <w:szCs w:val="28"/>
        </w:rPr>
        <w:t>- воспринимать на слух слова с различным фонетическим составом;</w:t>
      </w:r>
    </w:p>
    <w:p w:rsidR="00D0741A" w:rsidRPr="00941CFB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CFB">
        <w:rPr>
          <w:rFonts w:ascii="Times New Roman" w:eastAsia="Calibri" w:hAnsi="Times New Roman" w:cs="Times New Roman"/>
          <w:sz w:val="28"/>
          <w:szCs w:val="28"/>
        </w:rPr>
        <w:t>- выделять звук в слове.</w:t>
      </w:r>
    </w:p>
    <w:p w:rsidR="00D0741A" w:rsidRPr="00EF6A50" w:rsidRDefault="00D0741A" w:rsidP="00221B5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24305">
        <w:rPr>
          <w:rFonts w:ascii="Times New Roman" w:hAnsi="Times New Roman"/>
          <w:b/>
          <w:bCs/>
          <w:i/>
          <w:sz w:val="28"/>
          <w:szCs w:val="28"/>
        </w:rPr>
        <w:t xml:space="preserve">Развитие словарного запаса. </w:t>
      </w: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24305">
        <w:rPr>
          <w:rFonts w:ascii="Times New Roman" w:hAnsi="Times New Roman"/>
          <w:bCs/>
          <w:i/>
          <w:sz w:val="28"/>
          <w:szCs w:val="28"/>
        </w:rPr>
        <w:t xml:space="preserve">Обогащение словарного  запаса осуществляется через </w:t>
      </w:r>
      <w:r w:rsidRPr="00724305">
        <w:rPr>
          <w:rFonts w:ascii="Times New Roman" w:hAnsi="Times New Roman"/>
          <w:sz w:val="28"/>
          <w:szCs w:val="28"/>
        </w:rPr>
        <w:t xml:space="preserve">экспрессивную  и </w:t>
      </w:r>
      <w:r w:rsidRPr="00724305">
        <w:rPr>
          <w:rStyle w:val="12pt"/>
          <w:rFonts w:eastAsia="Calibri"/>
          <w:sz w:val="28"/>
          <w:szCs w:val="28"/>
        </w:rPr>
        <w:t>импрессивную речь</w:t>
      </w:r>
      <w:r w:rsidRPr="00724305">
        <w:rPr>
          <w:rFonts w:ascii="Times New Roman" w:hAnsi="Times New Roman"/>
          <w:bCs/>
          <w:i/>
          <w:sz w:val="28"/>
          <w:szCs w:val="28"/>
        </w:rPr>
        <w:t>.</w:t>
      </w: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24305">
        <w:rPr>
          <w:rFonts w:ascii="Times New Roman" w:hAnsi="Times New Roman"/>
          <w:i/>
          <w:sz w:val="28"/>
          <w:szCs w:val="28"/>
        </w:rPr>
        <w:t>Работа по развитию экспрессивной  речи включает в себя:</w:t>
      </w: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305">
        <w:rPr>
          <w:rFonts w:ascii="Times New Roman" w:eastAsia="Calibri" w:hAnsi="Times New Roman" w:cs="Times New Roman"/>
          <w:sz w:val="28"/>
          <w:szCs w:val="28"/>
        </w:rPr>
        <w:t>-расширение, уточнение, активизацию словаря (предметного и глагольного) на основе обогащения представлений об окружающем по лексическим темам;</w:t>
      </w: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305">
        <w:rPr>
          <w:rFonts w:ascii="Times New Roman" w:eastAsia="Calibri" w:hAnsi="Times New Roman" w:cs="Times New Roman"/>
          <w:sz w:val="28"/>
          <w:szCs w:val="28"/>
        </w:rPr>
        <w:t>- развитие умения использовать в речи формы единственного и множественного числа имен существительных мужского и женского рода в именительном падеже (дом—дома, кукла—куклы, мяч—мячи, нога—ноги).</w:t>
      </w: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305">
        <w:rPr>
          <w:rFonts w:ascii="Times New Roman" w:eastAsia="Calibri" w:hAnsi="Times New Roman" w:cs="Times New Roman"/>
          <w:sz w:val="28"/>
          <w:szCs w:val="28"/>
        </w:rPr>
        <w:lastRenderedPageBreak/>
        <w:t>-формирование  фразы с прямым дополнением, составление простых предложений. (Вова, дай мяч. Аня, на кубик.)</w:t>
      </w: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305">
        <w:rPr>
          <w:rFonts w:ascii="Times New Roman" w:eastAsia="Calibri" w:hAnsi="Times New Roman" w:cs="Times New Roman"/>
          <w:sz w:val="28"/>
          <w:szCs w:val="28"/>
        </w:rPr>
        <w:t xml:space="preserve">-введение в речь прилагательных, обозначающих основные  цвета;  </w:t>
      </w:r>
    </w:p>
    <w:p w:rsidR="00D0741A" w:rsidRPr="00724305" w:rsidRDefault="00D0741A" w:rsidP="00221B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305">
        <w:rPr>
          <w:rFonts w:ascii="Times New Roman" w:eastAsia="Calibri" w:hAnsi="Times New Roman" w:cs="Times New Roman"/>
          <w:sz w:val="28"/>
          <w:szCs w:val="28"/>
        </w:rPr>
        <w:t xml:space="preserve">-использование в речи предлогов - в, - на;  </w:t>
      </w:r>
    </w:p>
    <w:p w:rsidR="00D0741A" w:rsidRPr="00724305" w:rsidRDefault="00D0741A" w:rsidP="00221B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305">
        <w:rPr>
          <w:rFonts w:ascii="Times New Roman" w:eastAsia="Calibri" w:hAnsi="Times New Roman" w:cs="Times New Roman"/>
          <w:sz w:val="28"/>
          <w:szCs w:val="28"/>
        </w:rPr>
        <w:t>-личных местоимений  (я, мы, ты).</w:t>
      </w:r>
    </w:p>
    <w:p w:rsidR="00D0741A" w:rsidRPr="00724305" w:rsidRDefault="00D0741A" w:rsidP="00221B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41A" w:rsidRPr="00724305" w:rsidRDefault="00D0741A" w:rsidP="00221B50">
      <w:pPr>
        <w:spacing w:after="0" w:line="360" w:lineRule="auto"/>
        <w:jc w:val="both"/>
        <w:rPr>
          <w:rStyle w:val="12pt"/>
          <w:rFonts w:eastAsia="Calibri"/>
          <w:i/>
          <w:sz w:val="28"/>
          <w:szCs w:val="28"/>
        </w:rPr>
      </w:pPr>
      <w:r w:rsidRPr="00724305">
        <w:rPr>
          <w:rStyle w:val="12pt"/>
          <w:rFonts w:eastAsia="Calibri"/>
          <w:i/>
          <w:sz w:val="28"/>
          <w:szCs w:val="28"/>
        </w:rPr>
        <w:t>Работа по развитию импрессивной  речи  включает в себя:</w:t>
      </w: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305">
        <w:rPr>
          <w:rFonts w:ascii="Times New Roman" w:eastAsia="Calibri" w:hAnsi="Times New Roman" w:cs="Times New Roman"/>
          <w:sz w:val="28"/>
          <w:szCs w:val="28"/>
        </w:rPr>
        <w:t>- накопление пассивного словаря по лексическим темам;</w:t>
      </w: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305">
        <w:rPr>
          <w:rFonts w:ascii="Calibri" w:eastAsia="Calibri" w:hAnsi="Calibri" w:cs="Times New Roman"/>
          <w:sz w:val="28"/>
          <w:szCs w:val="28"/>
        </w:rPr>
        <w:t xml:space="preserve"> </w:t>
      </w:r>
      <w:r w:rsidRPr="00724305">
        <w:rPr>
          <w:rFonts w:ascii="Times New Roman" w:eastAsia="Calibri" w:hAnsi="Times New Roman" w:cs="Times New Roman"/>
          <w:sz w:val="28"/>
          <w:szCs w:val="28"/>
        </w:rPr>
        <w:t>-развитие умения соотносить предметы, действия, признаки с их словесным обозначением;</w:t>
      </w: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305">
        <w:rPr>
          <w:rFonts w:ascii="Times New Roman" w:eastAsia="Calibri" w:hAnsi="Times New Roman" w:cs="Times New Roman"/>
          <w:sz w:val="28"/>
          <w:szCs w:val="28"/>
        </w:rPr>
        <w:t>-уточнение понимания личных местоимений (вы, он, она, они);</w:t>
      </w: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305">
        <w:rPr>
          <w:rFonts w:ascii="Times New Roman" w:eastAsia="Calibri" w:hAnsi="Times New Roman" w:cs="Times New Roman"/>
          <w:sz w:val="28"/>
          <w:szCs w:val="28"/>
        </w:rPr>
        <w:t>-формирование  умения использовать в речи  трехсложные глаголы типа: покажи, положи;</w:t>
      </w: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305">
        <w:rPr>
          <w:rFonts w:ascii="Times New Roman" w:eastAsia="Calibri" w:hAnsi="Times New Roman" w:cs="Times New Roman"/>
          <w:sz w:val="28"/>
          <w:szCs w:val="28"/>
        </w:rPr>
        <w:t>-дифференцирование  формы единственного и множественного числа глаголов (играет—играют, спит—спят, одевается—одеваются, гуляет—гуляют );</w:t>
      </w: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305">
        <w:rPr>
          <w:rFonts w:ascii="Times New Roman" w:eastAsia="Calibri" w:hAnsi="Times New Roman" w:cs="Times New Roman"/>
          <w:sz w:val="28"/>
          <w:szCs w:val="28"/>
        </w:rPr>
        <w:t>-развитие  умения вслушиваться в речь, понимание простых предложений в ситуативной речи;</w:t>
      </w: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305">
        <w:rPr>
          <w:rFonts w:ascii="Times New Roman" w:eastAsia="Calibri" w:hAnsi="Times New Roman" w:cs="Times New Roman"/>
          <w:sz w:val="28"/>
          <w:szCs w:val="28"/>
        </w:rPr>
        <w:t>- различение прилагательных, обозначающие оценку (хороший, плохой).</w:t>
      </w: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305">
        <w:rPr>
          <w:rFonts w:ascii="Times New Roman" w:eastAsia="Calibri" w:hAnsi="Times New Roman" w:cs="Times New Roman"/>
          <w:sz w:val="28"/>
          <w:szCs w:val="28"/>
        </w:rPr>
        <w:t>-знакомство с предлогом  - под, к, за;</w:t>
      </w: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305">
        <w:rPr>
          <w:rFonts w:ascii="Times New Roman" w:eastAsia="Calibri" w:hAnsi="Times New Roman" w:cs="Times New Roman"/>
          <w:sz w:val="28"/>
          <w:szCs w:val="28"/>
        </w:rPr>
        <w:t>-</w:t>
      </w:r>
      <w:r w:rsidRPr="007243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учить простым способам словообразования существительных и глаголов (дом-домик, открыл-закрыл)</w:t>
      </w: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4305">
        <w:rPr>
          <w:rFonts w:ascii="Times New Roman" w:eastAsia="Calibri" w:hAnsi="Times New Roman" w:cs="Times New Roman"/>
          <w:sz w:val="28"/>
          <w:szCs w:val="28"/>
        </w:rPr>
        <w:t xml:space="preserve">Работа над накоплением словарного запаса осуществляется  по лексическим темам: </w:t>
      </w:r>
      <w:r w:rsidRPr="00724305">
        <w:rPr>
          <w:rFonts w:ascii="Times New Roman" w:hAnsi="Times New Roman"/>
          <w:sz w:val="28"/>
          <w:szCs w:val="28"/>
        </w:rPr>
        <w:t xml:space="preserve"> </w:t>
      </w: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4305">
        <w:rPr>
          <w:rFonts w:ascii="Times New Roman" w:hAnsi="Times New Roman"/>
          <w:sz w:val="28"/>
          <w:szCs w:val="28"/>
        </w:rPr>
        <w:t>Семья и ближайшее окружение.</w:t>
      </w: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4305">
        <w:rPr>
          <w:rFonts w:ascii="Times New Roman" w:hAnsi="Times New Roman"/>
          <w:sz w:val="28"/>
          <w:szCs w:val="28"/>
        </w:rPr>
        <w:t>Одежда - Обувь.</w:t>
      </w: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4305">
        <w:rPr>
          <w:rFonts w:ascii="Times New Roman" w:hAnsi="Times New Roman"/>
          <w:sz w:val="28"/>
          <w:szCs w:val="28"/>
        </w:rPr>
        <w:t>Мебель – Посуда.</w:t>
      </w: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4305">
        <w:rPr>
          <w:rFonts w:ascii="Times New Roman" w:hAnsi="Times New Roman"/>
          <w:sz w:val="28"/>
          <w:szCs w:val="28"/>
        </w:rPr>
        <w:t>Осень.</w:t>
      </w: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4305">
        <w:rPr>
          <w:rFonts w:ascii="Times New Roman" w:hAnsi="Times New Roman"/>
          <w:sz w:val="28"/>
          <w:szCs w:val="28"/>
        </w:rPr>
        <w:lastRenderedPageBreak/>
        <w:t>Овощи (огурец, помидор, морковь)</w:t>
      </w: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4305">
        <w:rPr>
          <w:rFonts w:ascii="Times New Roman" w:hAnsi="Times New Roman"/>
          <w:sz w:val="28"/>
          <w:szCs w:val="28"/>
        </w:rPr>
        <w:t>Фрукты ( яблоко, апельсин, груша)</w:t>
      </w: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4305">
        <w:rPr>
          <w:rFonts w:ascii="Times New Roman" w:hAnsi="Times New Roman"/>
          <w:sz w:val="28"/>
          <w:szCs w:val="28"/>
        </w:rPr>
        <w:t>Фрукты - Овощи.</w:t>
      </w: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4305">
        <w:rPr>
          <w:rFonts w:ascii="Times New Roman" w:hAnsi="Times New Roman"/>
          <w:sz w:val="28"/>
          <w:szCs w:val="28"/>
        </w:rPr>
        <w:t>Фрукты – Овощи –Посуда</w:t>
      </w: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4305">
        <w:rPr>
          <w:rFonts w:ascii="Times New Roman" w:hAnsi="Times New Roman"/>
          <w:sz w:val="28"/>
          <w:szCs w:val="28"/>
        </w:rPr>
        <w:t>Зима.</w:t>
      </w: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4305">
        <w:rPr>
          <w:rFonts w:ascii="Times New Roman" w:hAnsi="Times New Roman"/>
          <w:sz w:val="28"/>
          <w:szCs w:val="28"/>
        </w:rPr>
        <w:t>Новый год.</w:t>
      </w: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4305">
        <w:rPr>
          <w:rFonts w:ascii="Times New Roman" w:hAnsi="Times New Roman"/>
          <w:sz w:val="28"/>
          <w:szCs w:val="28"/>
        </w:rPr>
        <w:t>Продукты питания (суп, каша, хлеб, компот)</w:t>
      </w: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4305">
        <w:rPr>
          <w:rFonts w:ascii="Times New Roman" w:hAnsi="Times New Roman"/>
          <w:sz w:val="28"/>
          <w:szCs w:val="28"/>
        </w:rPr>
        <w:t>Продукты питания - Посуда.</w:t>
      </w: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87E">
        <w:rPr>
          <w:rFonts w:ascii="Times New Roman" w:eastAsia="Calibri" w:hAnsi="Times New Roman" w:cs="Times New Roman"/>
          <w:sz w:val="28"/>
          <w:szCs w:val="28"/>
        </w:rPr>
        <w:t>Продукты питания -</w:t>
      </w:r>
      <w:r w:rsidRPr="00724305">
        <w:rPr>
          <w:rFonts w:ascii="Times New Roman" w:eastAsia="Calibri" w:hAnsi="Times New Roman" w:cs="Times New Roman"/>
          <w:sz w:val="28"/>
          <w:szCs w:val="28"/>
        </w:rPr>
        <w:t>Мебель.</w:t>
      </w: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87E">
        <w:rPr>
          <w:rFonts w:ascii="Times New Roman" w:eastAsia="Calibri" w:hAnsi="Times New Roman" w:cs="Times New Roman"/>
          <w:sz w:val="28"/>
          <w:szCs w:val="28"/>
        </w:rPr>
        <w:t>Посуда -Продукты питания -</w:t>
      </w:r>
      <w:r w:rsidRPr="00724305">
        <w:rPr>
          <w:rFonts w:ascii="Times New Roman" w:eastAsia="Calibri" w:hAnsi="Times New Roman" w:cs="Times New Roman"/>
          <w:sz w:val="28"/>
          <w:szCs w:val="28"/>
        </w:rPr>
        <w:t>Мебель.</w:t>
      </w: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87E">
        <w:rPr>
          <w:rFonts w:ascii="Times New Roman" w:eastAsia="Calibri" w:hAnsi="Times New Roman" w:cs="Times New Roman"/>
          <w:sz w:val="28"/>
          <w:szCs w:val="28"/>
        </w:rPr>
        <w:t>Папин</w:t>
      </w:r>
      <w:r w:rsidRPr="00724305">
        <w:rPr>
          <w:rFonts w:ascii="Times New Roman" w:eastAsia="Calibri" w:hAnsi="Times New Roman" w:cs="Times New Roman"/>
          <w:sz w:val="28"/>
          <w:szCs w:val="28"/>
        </w:rPr>
        <w:t xml:space="preserve">  праздник.</w:t>
      </w: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4305">
        <w:rPr>
          <w:rFonts w:ascii="Times New Roman" w:hAnsi="Times New Roman"/>
          <w:sz w:val="28"/>
          <w:szCs w:val="28"/>
        </w:rPr>
        <w:t>Мамин праздник</w:t>
      </w: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4305">
        <w:rPr>
          <w:rFonts w:ascii="Times New Roman" w:hAnsi="Times New Roman"/>
          <w:sz w:val="28"/>
          <w:szCs w:val="28"/>
        </w:rPr>
        <w:t>Весна.</w:t>
      </w: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4305">
        <w:rPr>
          <w:rFonts w:ascii="Times New Roman" w:hAnsi="Times New Roman"/>
          <w:sz w:val="28"/>
          <w:szCs w:val="28"/>
        </w:rPr>
        <w:t>Домашние животные (кот, собака, корова, коза)</w:t>
      </w: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305">
        <w:rPr>
          <w:rFonts w:ascii="Times New Roman" w:eastAsia="Calibri" w:hAnsi="Times New Roman" w:cs="Times New Roman"/>
          <w:sz w:val="28"/>
          <w:szCs w:val="28"/>
        </w:rPr>
        <w:t>Дикие животные (волк, лиса, заяц, медведь)</w:t>
      </w: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4305">
        <w:rPr>
          <w:rFonts w:ascii="Times New Roman" w:hAnsi="Times New Roman"/>
          <w:sz w:val="28"/>
          <w:szCs w:val="28"/>
        </w:rPr>
        <w:t>Дикие – домашние животные.</w:t>
      </w: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4305">
        <w:rPr>
          <w:rFonts w:ascii="Times New Roman" w:hAnsi="Times New Roman"/>
          <w:sz w:val="28"/>
          <w:szCs w:val="28"/>
        </w:rPr>
        <w:t>Дикие – домашние животные - овощи.</w:t>
      </w:r>
    </w:p>
    <w:p w:rsidR="00D0741A" w:rsidRDefault="00D0741A" w:rsidP="00221B5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4305">
        <w:rPr>
          <w:rFonts w:ascii="Times New Roman" w:hAnsi="Times New Roman"/>
          <w:sz w:val="28"/>
          <w:szCs w:val="28"/>
        </w:rPr>
        <w:t>Посуда –Мебель - Овощи.</w:t>
      </w:r>
    </w:p>
    <w:p w:rsidR="00D0741A" w:rsidRPr="00241512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41512">
        <w:rPr>
          <w:rFonts w:ascii="Times New Roman" w:hAnsi="Times New Roman"/>
          <w:b/>
          <w:i/>
          <w:sz w:val="28"/>
          <w:szCs w:val="28"/>
        </w:rPr>
        <w:t>Развитие общей и мелкой моторики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512">
        <w:rPr>
          <w:rFonts w:ascii="Times New Roman" w:hAnsi="Times New Roman"/>
          <w:sz w:val="28"/>
          <w:szCs w:val="28"/>
        </w:rPr>
        <w:t xml:space="preserve"> </w:t>
      </w:r>
      <w:r w:rsidRPr="0073150D">
        <w:rPr>
          <w:rFonts w:ascii="Times New Roman" w:hAnsi="Times New Roman"/>
          <w:sz w:val="28"/>
          <w:szCs w:val="28"/>
        </w:rPr>
        <w:t>проводитс</w:t>
      </w:r>
      <w:r>
        <w:rPr>
          <w:rFonts w:ascii="Times New Roman" w:hAnsi="Times New Roman"/>
          <w:sz w:val="28"/>
          <w:szCs w:val="28"/>
        </w:rPr>
        <w:t>я под музыкальное сопровождение с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спользованием специальных  упражнений  </w:t>
      </w:r>
      <w:r w:rsidRPr="00241512">
        <w:rPr>
          <w:rFonts w:ascii="Times New Roman" w:eastAsia="Calibri" w:hAnsi="Times New Roman" w:cs="Times New Roman"/>
          <w:sz w:val="28"/>
          <w:szCs w:val="28"/>
        </w:rPr>
        <w:t>(«Покажи»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41512">
        <w:rPr>
          <w:rFonts w:ascii="Times New Roman" w:eastAsia="Calibri" w:hAnsi="Times New Roman" w:cs="Times New Roman"/>
          <w:sz w:val="28"/>
          <w:szCs w:val="28"/>
        </w:rPr>
        <w:t xml:space="preserve"> «Положи»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41512">
        <w:rPr>
          <w:rFonts w:ascii="Times New Roman" w:eastAsia="Calibri" w:hAnsi="Times New Roman" w:cs="Times New Roman"/>
          <w:sz w:val="28"/>
          <w:szCs w:val="28"/>
        </w:rPr>
        <w:t xml:space="preserve"> «Урони»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41512">
        <w:rPr>
          <w:rFonts w:ascii="Times New Roman" w:eastAsia="Calibri" w:hAnsi="Times New Roman" w:cs="Times New Roman"/>
          <w:sz w:val="28"/>
          <w:szCs w:val="28"/>
        </w:rPr>
        <w:t xml:space="preserve"> «Унеси»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41512">
        <w:rPr>
          <w:rFonts w:ascii="Times New Roman" w:eastAsia="Calibri" w:hAnsi="Times New Roman" w:cs="Times New Roman"/>
          <w:sz w:val="28"/>
          <w:szCs w:val="28"/>
        </w:rPr>
        <w:t xml:space="preserve"> «Убери»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41512">
        <w:rPr>
          <w:rFonts w:ascii="Times New Roman" w:eastAsia="Calibri" w:hAnsi="Times New Roman" w:cs="Times New Roman"/>
          <w:sz w:val="28"/>
          <w:szCs w:val="28"/>
        </w:rPr>
        <w:t xml:space="preserve"> «Собери»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41512">
        <w:rPr>
          <w:rFonts w:ascii="Times New Roman" w:eastAsia="Calibri" w:hAnsi="Times New Roman" w:cs="Times New Roman"/>
          <w:sz w:val="28"/>
          <w:szCs w:val="28"/>
        </w:rPr>
        <w:t xml:space="preserve"> «Покорми»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41512">
        <w:rPr>
          <w:rFonts w:ascii="Times New Roman" w:eastAsia="Calibri" w:hAnsi="Times New Roman" w:cs="Times New Roman"/>
          <w:sz w:val="28"/>
          <w:szCs w:val="28"/>
        </w:rPr>
        <w:t xml:space="preserve"> «Посади»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41512">
        <w:rPr>
          <w:rFonts w:ascii="Times New Roman" w:eastAsia="Calibri" w:hAnsi="Times New Roman" w:cs="Times New Roman"/>
          <w:sz w:val="28"/>
          <w:szCs w:val="28"/>
        </w:rPr>
        <w:t xml:space="preserve">  «Покачай»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41512">
        <w:rPr>
          <w:rFonts w:ascii="Times New Roman" w:eastAsia="Calibri" w:hAnsi="Times New Roman" w:cs="Times New Roman"/>
          <w:sz w:val="28"/>
          <w:szCs w:val="28"/>
        </w:rPr>
        <w:t xml:space="preserve"> «Постучи»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41512">
        <w:rPr>
          <w:rFonts w:ascii="Times New Roman" w:eastAsia="Calibri" w:hAnsi="Times New Roman" w:cs="Times New Roman"/>
          <w:sz w:val="28"/>
          <w:szCs w:val="28"/>
        </w:rPr>
        <w:t xml:space="preserve"> «Нарисуй»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41512">
        <w:rPr>
          <w:rFonts w:ascii="Times New Roman" w:eastAsia="Calibri" w:hAnsi="Times New Roman" w:cs="Times New Roman"/>
          <w:sz w:val="28"/>
          <w:szCs w:val="28"/>
        </w:rPr>
        <w:t xml:space="preserve"> «Положи»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41512">
        <w:rPr>
          <w:rFonts w:ascii="Times New Roman" w:eastAsia="Calibri" w:hAnsi="Times New Roman" w:cs="Times New Roman"/>
          <w:sz w:val="28"/>
          <w:szCs w:val="28"/>
        </w:rPr>
        <w:t xml:space="preserve"> «Собери»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41512">
        <w:rPr>
          <w:rFonts w:ascii="Times New Roman" w:eastAsia="Calibri" w:hAnsi="Times New Roman" w:cs="Times New Roman"/>
          <w:sz w:val="28"/>
          <w:szCs w:val="28"/>
        </w:rPr>
        <w:t xml:space="preserve"> «Покорми»)</w:t>
      </w:r>
      <w:r>
        <w:rPr>
          <w:rFonts w:ascii="Times New Roman" w:eastAsia="Calibri" w:hAnsi="Times New Roman" w:cs="Times New Roman"/>
          <w:sz w:val="28"/>
          <w:szCs w:val="28"/>
        </w:rPr>
        <w:t>, ц</w:t>
      </w:r>
      <w:r w:rsidRPr="007315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ель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которых </w:t>
      </w:r>
      <w:r w:rsidRPr="007315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научить детей соотносить </w:t>
      </w:r>
      <w:r w:rsidRPr="0073150D">
        <w:rPr>
          <w:rFonts w:ascii="Times New Roman" w:eastAsia="Calibri" w:hAnsi="Times New Roman" w:cs="Times New Roman"/>
          <w:sz w:val="28"/>
          <w:szCs w:val="28"/>
        </w:rPr>
        <w:t>действия с их словесным обозначением.</w:t>
      </w:r>
    </w:p>
    <w:p w:rsidR="00D0741A" w:rsidRPr="00724305" w:rsidRDefault="00D0741A" w:rsidP="00221B5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24305">
        <w:rPr>
          <w:rFonts w:ascii="Times New Roman" w:hAnsi="Times New Roman"/>
          <w:b/>
          <w:i/>
          <w:sz w:val="28"/>
          <w:szCs w:val="28"/>
        </w:rPr>
        <w:t>Формирование связной речи.</w:t>
      </w: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4305">
        <w:rPr>
          <w:rFonts w:ascii="Times New Roman" w:hAnsi="Times New Roman"/>
          <w:sz w:val="28"/>
          <w:szCs w:val="28"/>
        </w:rPr>
        <w:t>Для развития диалогической и монологической речи используются следующие упражнения:</w:t>
      </w: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4305">
        <w:rPr>
          <w:rFonts w:ascii="Times New Roman" w:hAnsi="Times New Roman"/>
          <w:sz w:val="28"/>
          <w:szCs w:val="28"/>
        </w:rPr>
        <w:t>-ответы на вопросы (кратко и развернуто);</w:t>
      </w: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4305">
        <w:rPr>
          <w:rFonts w:ascii="Times New Roman" w:hAnsi="Times New Roman"/>
          <w:sz w:val="28"/>
          <w:szCs w:val="28"/>
        </w:rPr>
        <w:lastRenderedPageBreak/>
        <w:t>- слушание и понимание доступных по содержанию коротких рассказов и сказок;</w:t>
      </w: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4305">
        <w:rPr>
          <w:rFonts w:ascii="Times New Roman" w:hAnsi="Times New Roman"/>
          <w:sz w:val="28"/>
          <w:szCs w:val="28"/>
        </w:rPr>
        <w:t>-повторение по подражанию отдельных реплик и фраз;</w:t>
      </w:r>
    </w:p>
    <w:p w:rsidR="00D0741A" w:rsidRPr="00724305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4305">
        <w:rPr>
          <w:rFonts w:ascii="Times New Roman" w:hAnsi="Times New Roman"/>
          <w:sz w:val="28"/>
          <w:szCs w:val="28"/>
        </w:rPr>
        <w:t>- попевки под музыкальное сопровождение.</w:t>
      </w:r>
    </w:p>
    <w:p w:rsidR="00D0741A" w:rsidRDefault="00D0741A" w:rsidP="00221B50">
      <w:pPr>
        <w:spacing w:after="0" w:line="36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D0741A" w:rsidRDefault="00D0741A" w:rsidP="00221B5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0741A" w:rsidRPr="006301B3" w:rsidRDefault="00D0741A" w:rsidP="00221B50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</w:pPr>
      <w:r w:rsidRPr="00C96A55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  <w:t xml:space="preserve">Целевые ориентиры </w:t>
      </w:r>
      <w:r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  <w:t xml:space="preserve">к концу  третьего  этапа </w:t>
      </w:r>
      <w:r w:rsidRPr="00C96A55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  <w:t xml:space="preserve"> обучения:</w:t>
      </w:r>
    </w:p>
    <w:p w:rsidR="00D0741A" w:rsidRPr="00C96A55" w:rsidRDefault="00D0741A" w:rsidP="00221B50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96A55">
        <w:rPr>
          <w:rFonts w:ascii="Times New Roman" w:hAnsi="Times New Roman"/>
          <w:b/>
          <w:i/>
          <w:color w:val="000000" w:themeColor="text1"/>
          <w:sz w:val="28"/>
          <w:szCs w:val="28"/>
        </w:rPr>
        <w:t>Ребенок может  научиться:</w:t>
      </w:r>
    </w:p>
    <w:p w:rsidR="00D0741A" w:rsidRPr="00724305" w:rsidRDefault="00D0741A" w:rsidP="00221B50">
      <w:pPr>
        <w:suppressAutoHyphens/>
        <w:spacing w:after="0" w:line="360" w:lineRule="auto"/>
        <w:ind w:left="709" w:hanging="567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C96A55">
        <w:rPr>
          <w:rFonts w:ascii="Times New Roman" w:hAnsi="Times New Roman"/>
          <w:color w:val="000000" w:themeColor="text1"/>
          <w:sz w:val="28"/>
          <w:szCs w:val="28"/>
        </w:rPr>
        <w:t>правильно произносить  гласные зву</w:t>
      </w:r>
      <w:r>
        <w:rPr>
          <w:rFonts w:ascii="Times New Roman" w:hAnsi="Times New Roman"/>
          <w:color w:val="000000" w:themeColor="text1"/>
          <w:sz w:val="28"/>
          <w:szCs w:val="28"/>
        </w:rPr>
        <w:t>ки,</w:t>
      </w:r>
      <w:r w:rsidRPr="00C96A55">
        <w:rPr>
          <w:rFonts w:ascii="Times New Roman" w:hAnsi="Times New Roman"/>
          <w:color w:val="000000" w:themeColor="text1"/>
          <w:sz w:val="28"/>
          <w:szCs w:val="28"/>
        </w:rPr>
        <w:t xml:space="preserve"> согласные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6A55">
        <w:rPr>
          <w:rFonts w:ascii="Times New Roman" w:hAnsi="Times New Roman"/>
          <w:color w:val="000000" w:themeColor="text1"/>
          <w:sz w:val="28"/>
          <w:szCs w:val="28"/>
        </w:rPr>
        <w:t xml:space="preserve">звуки раннего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6A55">
        <w:rPr>
          <w:rFonts w:ascii="Times New Roman" w:hAnsi="Times New Roman"/>
          <w:color w:val="000000" w:themeColor="text1"/>
          <w:sz w:val="28"/>
          <w:szCs w:val="28"/>
        </w:rPr>
        <w:t>онтогенеза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свистящие согласные</w:t>
      </w:r>
      <w:r w:rsidRPr="00C96A55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D0741A" w:rsidRPr="00966B30" w:rsidRDefault="00D0741A" w:rsidP="00221B50">
      <w:pPr>
        <w:widowControl w:val="0"/>
        <w:spacing w:after="0" w:line="360" w:lineRule="auto"/>
        <w:ind w:left="142" w:hanging="14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66B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- понимать простые нераспространенные  предложения;</w:t>
      </w:r>
    </w:p>
    <w:p w:rsidR="00D0741A" w:rsidRPr="00966B30" w:rsidRDefault="00D0741A" w:rsidP="00221B50">
      <w:pPr>
        <w:widowControl w:val="0"/>
        <w:spacing w:after="0" w:line="360" w:lineRule="auto"/>
        <w:ind w:left="142" w:hanging="14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6B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-  выполнять простые действия по речевой инструкции;</w:t>
      </w:r>
    </w:p>
    <w:p w:rsidR="00D0741A" w:rsidRPr="00966B30" w:rsidRDefault="00D0741A" w:rsidP="00221B50">
      <w:pPr>
        <w:widowControl w:val="0"/>
        <w:spacing w:after="0" w:line="360" w:lineRule="auto"/>
        <w:ind w:left="142" w:hanging="14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Pr="00966B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понимать и строить словосочетания типа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  <w:r w:rsidRPr="00966B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глагол в повелительном наклонении + существительное в винительном падеже;</w:t>
      </w:r>
    </w:p>
    <w:p w:rsidR="00D0741A" w:rsidRPr="00823752" w:rsidRDefault="00D0741A" w:rsidP="00221B50">
      <w:pPr>
        <w:widowControl w:val="0"/>
        <w:spacing w:after="0" w:line="360" w:lineRule="auto"/>
        <w:ind w:left="142" w:hanging="14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Pr="00823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употреблять в речи словосочетания типа: глагол + существительное в винительном падеже; глагол + существительное в творительном падеже; прилагательное + существительное; </w:t>
      </w:r>
    </w:p>
    <w:p w:rsidR="00D0741A" w:rsidRPr="00823752" w:rsidRDefault="00D0741A" w:rsidP="00221B50">
      <w:pPr>
        <w:widowControl w:val="0"/>
        <w:spacing w:after="0" w:line="360" w:lineRule="auto"/>
        <w:ind w:left="142" w:hanging="14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823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употреблять в общении предложения типа: подлежащее + сказуемое, выраженное глаголом настоящего времени 3 лица;</w:t>
      </w:r>
    </w:p>
    <w:p w:rsidR="00D0741A" w:rsidRPr="00966B30" w:rsidRDefault="00D0741A" w:rsidP="00221B50">
      <w:pPr>
        <w:widowControl w:val="0"/>
        <w:spacing w:after="0" w:line="360" w:lineRule="auto"/>
        <w:ind w:left="142" w:hanging="14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6B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 понимать и употреблять предложения типа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  <w:r w:rsidRPr="00966B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подлежащее + сказуемое + дополнение; подлежащее + сказуемое + обстоятельство;</w:t>
      </w:r>
    </w:p>
    <w:p w:rsidR="00D0741A" w:rsidRPr="00966B30" w:rsidRDefault="00D0741A" w:rsidP="00221B50">
      <w:pPr>
        <w:widowControl w:val="0"/>
        <w:spacing w:after="0" w:line="360" w:lineRule="auto"/>
        <w:ind w:left="142" w:hanging="14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6B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различать некоторые формы словоизменения и число существительных;</w:t>
      </w:r>
    </w:p>
    <w:p w:rsidR="00D0741A" w:rsidRPr="00966B30" w:rsidRDefault="00D0741A" w:rsidP="00221B50">
      <w:pPr>
        <w:widowControl w:val="0"/>
        <w:spacing w:after="0" w:line="360" w:lineRule="auto"/>
        <w:ind w:left="142" w:hanging="14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6B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воспроизводить слого-ритмическую структуру двусложных и трехсложных слов.</w:t>
      </w:r>
    </w:p>
    <w:p w:rsidR="00D0741A" w:rsidRPr="006301B3" w:rsidRDefault="00D0741A" w:rsidP="00221B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741A" w:rsidRPr="006301B3" w:rsidRDefault="00D0741A" w:rsidP="00221B50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741A" w:rsidRPr="00C36067" w:rsidRDefault="00D0741A" w:rsidP="00221B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</w:pPr>
      <w:r w:rsidRPr="00C3606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Четвертый этап</w:t>
      </w:r>
      <w:r w:rsidRPr="00C360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Обучение активному использованию синтаксированных распространенных предложений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C36067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 xml:space="preserve"> </w:t>
      </w:r>
    </w:p>
    <w:p w:rsidR="00D0741A" w:rsidRPr="00C36067" w:rsidRDefault="00D0741A" w:rsidP="00221B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06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Задачи</w:t>
      </w:r>
      <w:r w:rsidRPr="00C360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D0741A" w:rsidRDefault="00D0741A" w:rsidP="00221B50">
      <w:pPr>
        <w:suppressAutoHyphens/>
        <w:spacing w:after="0" w:line="360" w:lineRule="auto"/>
        <w:ind w:left="709" w:hanging="567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     </w:t>
      </w:r>
      <w:r w:rsidRPr="00C360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отработать</w:t>
      </w:r>
      <w:r w:rsidRPr="00C360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Pr="00C36067">
        <w:rPr>
          <w:rFonts w:ascii="Times New Roman" w:hAnsi="Times New Roman"/>
          <w:sz w:val="28"/>
          <w:szCs w:val="28"/>
        </w:rPr>
        <w:t>п</w:t>
      </w:r>
      <w:r w:rsidRPr="00C36067">
        <w:rPr>
          <w:rFonts w:ascii="Times New Roman" w:hAnsi="Times New Roman"/>
          <w:color w:val="000000" w:themeColor="text1"/>
          <w:sz w:val="28"/>
          <w:szCs w:val="28"/>
        </w:rPr>
        <w:t>равильно</w:t>
      </w:r>
      <w:r>
        <w:rPr>
          <w:rFonts w:ascii="Times New Roman" w:hAnsi="Times New Roman"/>
          <w:color w:val="000000" w:themeColor="text1"/>
          <w:sz w:val="28"/>
          <w:szCs w:val="28"/>
        </w:rPr>
        <w:t>е  произношение</w:t>
      </w:r>
      <w:r w:rsidRPr="00C36067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</w:rPr>
        <w:t>согласных  звуков</w:t>
      </w:r>
      <w:r w:rsidRPr="00C36067">
        <w:rPr>
          <w:rFonts w:ascii="Times New Roman" w:hAnsi="Times New Roman"/>
          <w:color w:val="000000" w:themeColor="text1"/>
          <w:sz w:val="28"/>
          <w:szCs w:val="28"/>
        </w:rPr>
        <w:t xml:space="preserve">  родного языка</w:t>
      </w:r>
      <w:r w:rsidRPr="00C36067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D0741A" w:rsidRPr="00C36067" w:rsidRDefault="00D0741A" w:rsidP="00221B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</w:t>
      </w:r>
      <w:r w:rsidRPr="00C360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освоить  порядок слов в простом предложении;</w:t>
      </w:r>
    </w:p>
    <w:p w:rsidR="00D0741A" w:rsidRPr="00C36067" w:rsidRDefault="00D0741A" w:rsidP="00221B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</w:t>
      </w:r>
      <w:r w:rsidRPr="00C360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учить распространять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простые нераспространенные предложения</w:t>
      </w:r>
      <w:r w:rsidRPr="00C360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360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дополнениями;</w:t>
      </w:r>
    </w:p>
    <w:p w:rsidR="00D0741A" w:rsidRPr="00C36067" w:rsidRDefault="00D0741A" w:rsidP="00221B50">
      <w:pPr>
        <w:widowControl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</w:t>
      </w:r>
      <w:r w:rsidRPr="00C360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учить распространять простые нераспространенные предложения</w:t>
      </w:r>
      <w:r w:rsidRPr="00C360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определениями;</w:t>
      </w:r>
    </w:p>
    <w:p w:rsidR="00D0741A" w:rsidRPr="00C36067" w:rsidRDefault="00D0741A" w:rsidP="00221B50">
      <w:pPr>
        <w:widowControl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- распространять простые нераспространенные предложения</w:t>
      </w:r>
      <w:r w:rsidRPr="00C360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обстоятельствами;</w:t>
      </w:r>
    </w:p>
    <w:p w:rsidR="00D0741A" w:rsidRPr="00C36067" w:rsidRDefault="00D0741A" w:rsidP="00221B50">
      <w:pPr>
        <w:widowControl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- употреблять  простые предложения</w:t>
      </w:r>
      <w:r w:rsidRPr="00C360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 однородными членами (подлежащими, сказуемыми, дополнениями, определениями);</w:t>
      </w:r>
    </w:p>
    <w:p w:rsidR="00D0741A" w:rsidRPr="00C36067" w:rsidRDefault="00D0741A" w:rsidP="00221B50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употреблять  повествовательные и </w:t>
      </w:r>
      <w:r w:rsidRPr="00C77A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вопросительные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предложения</w:t>
      </w:r>
      <w:r w:rsidRPr="00C360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D0741A" w:rsidRDefault="00D0741A" w:rsidP="00221B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D0741A" w:rsidRPr="0010756F" w:rsidRDefault="00D0741A" w:rsidP="00221B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06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Примерное содержание работы</w:t>
      </w:r>
      <w:r w:rsidRPr="00C360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развитию речи при решении коррекционных задач на </w:t>
      </w:r>
      <w:r w:rsidRPr="00C36067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IV</w:t>
      </w:r>
      <w:r w:rsidRPr="00C360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этапе.</w:t>
      </w:r>
    </w:p>
    <w:p w:rsidR="00D0741A" w:rsidRDefault="00D0741A" w:rsidP="00221B5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41CFB">
        <w:rPr>
          <w:rFonts w:ascii="Times New Roman" w:hAnsi="Times New Roman"/>
          <w:bCs/>
          <w:sz w:val="28"/>
          <w:szCs w:val="28"/>
        </w:rPr>
        <w:t>Работа ведется по следующим направлениям:</w:t>
      </w:r>
    </w:p>
    <w:p w:rsidR="00D0741A" w:rsidRPr="006F70B6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6F70B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r w:rsidRPr="006F70B6">
        <w:rPr>
          <w:rFonts w:ascii="Times New Roman" w:hAnsi="Times New Roman" w:cs="Times New Roman"/>
          <w:bCs/>
          <w:sz w:val="28"/>
          <w:szCs w:val="28"/>
        </w:rPr>
        <w:t>Развитие артикуляционного праксиса.</w:t>
      </w:r>
    </w:p>
    <w:p w:rsidR="00D0741A" w:rsidRPr="00941CFB" w:rsidRDefault="00D0741A" w:rsidP="00221B5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41CFB">
        <w:rPr>
          <w:rFonts w:ascii="Times New Roman" w:hAnsi="Times New Roman"/>
          <w:bCs/>
          <w:sz w:val="28"/>
          <w:szCs w:val="28"/>
        </w:rPr>
        <w:t>- Обучение произношению.</w:t>
      </w:r>
    </w:p>
    <w:p w:rsidR="00D0741A" w:rsidRPr="002D716D" w:rsidRDefault="00D0741A" w:rsidP="00221B5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41CFB">
        <w:rPr>
          <w:rFonts w:ascii="Times New Roman" w:hAnsi="Times New Roman"/>
          <w:bCs/>
          <w:sz w:val="28"/>
          <w:szCs w:val="28"/>
        </w:rPr>
        <w:t>-</w:t>
      </w:r>
      <w:r w:rsidRPr="002D716D">
        <w:rPr>
          <w:rFonts w:ascii="Times New Roman" w:hAnsi="Times New Roman"/>
          <w:bCs/>
          <w:sz w:val="28"/>
          <w:szCs w:val="28"/>
        </w:rPr>
        <w:t>Развитие фонематического слуха.</w:t>
      </w:r>
    </w:p>
    <w:p w:rsidR="00D0741A" w:rsidRDefault="00D0741A" w:rsidP="00221B5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-Развитие лексико-грамматической стороны речи</w:t>
      </w:r>
      <w:r w:rsidRPr="00941CFB">
        <w:rPr>
          <w:rFonts w:ascii="Times New Roman" w:hAnsi="Times New Roman"/>
          <w:bCs/>
          <w:sz w:val="28"/>
          <w:szCs w:val="28"/>
        </w:rPr>
        <w:t>.</w:t>
      </w:r>
    </w:p>
    <w:p w:rsidR="00D0741A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1CFB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Развитие</w:t>
      </w:r>
      <w:r w:rsidRPr="00941CFB">
        <w:rPr>
          <w:rFonts w:ascii="Times New Roman" w:hAnsi="Times New Roman"/>
          <w:sz w:val="28"/>
          <w:szCs w:val="28"/>
        </w:rPr>
        <w:t xml:space="preserve"> связной речи.</w:t>
      </w:r>
    </w:p>
    <w:p w:rsidR="00D0741A" w:rsidRPr="000B514B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14B">
        <w:rPr>
          <w:rFonts w:ascii="Times New Roman" w:hAnsi="Times New Roman"/>
          <w:sz w:val="28"/>
          <w:szCs w:val="28"/>
        </w:rPr>
        <w:t>- Развитие графо-моторных навыков</w:t>
      </w:r>
      <w:r>
        <w:rPr>
          <w:rFonts w:ascii="Times New Roman" w:hAnsi="Times New Roman"/>
          <w:sz w:val="28"/>
          <w:szCs w:val="28"/>
        </w:rPr>
        <w:t>.</w:t>
      </w:r>
    </w:p>
    <w:p w:rsidR="00D0741A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D0741A" w:rsidRPr="00FB3394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B3394">
        <w:rPr>
          <w:rFonts w:ascii="Times New Roman" w:hAnsi="Times New Roman" w:cs="Times New Roman"/>
          <w:b/>
          <w:bCs/>
          <w:i/>
          <w:sz w:val="28"/>
          <w:szCs w:val="28"/>
        </w:rPr>
        <w:t>Развитие артикуляционного праксиса.</w:t>
      </w:r>
    </w:p>
    <w:p w:rsidR="00D0741A" w:rsidRPr="00FB3394" w:rsidRDefault="00D0741A" w:rsidP="00221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94">
        <w:rPr>
          <w:rFonts w:ascii="Times New Roman" w:hAnsi="Times New Roman" w:cs="Times New Roman"/>
          <w:sz w:val="28"/>
          <w:szCs w:val="28"/>
        </w:rPr>
        <w:t xml:space="preserve">Для  </w:t>
      </w:r>
      <w:r w:rsidRPr="00FB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уменьшения </w:t>
      </w:r>
      <w:r w:rsidRPr="0006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проявления деф</w:t>
      </w:r>
      <w:r w:rsidRPr="00FB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ектов артикуляционного аппарата, сформированности  скоординированных  и произвольных  движений артикуляционных органов  </w:t>
      </w:r>
      <w:r w:rsidRPr="00FB3394">
        <w:rPr>
          <w:rFonts w:ascii="Times New Roman" w:hAnsi="Times New Roman" w:cs="Times New Roman"/>
          <w:sz w:val="28"/>
          <w:szCs w:val="28"/>
        </w:rPr>
        <w:t>используются   артикуляционные  упражнения, при  необходимости  зондовый массаж.</w:t>
      </w:r>
    </w:p>
    <w:p w:rsidR="00D0741A" w:rsidRPr="00FB3394" w:rsidRDefault="00D0741A" w:rsidP="00221B5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B3394">
        <w:rPr>
          <w:rFonts w:ascii="Times New Roman" w:hAnsi="Times New Roman"/>
          <w:b/>
          <w:bCs/>
          <w:i/>
          <w:sz w:val="28"/>
          <w:szCs w:val="28"/>
        </w:rPr>
        <w:t>Обучение произношению.</w:t>
      </w:r>
      <w:r w:rsidRPr="00FB3394">
        <w:rPr>
          <w:rFonts w:ascii="Times New Roman" w:hAnsi="Times New Roman"/>
          <w:bCs/>
          <w:sz w:val="28"/>
          <w:szCs w:val="28"/>
        </w:rPr>
        <w:t xml:space="preserve"> </w:t>
      </w:r>
    </w:p>
    <w:p w:rsidR="00D0741A" w:rsidRDefault="00D0741A" w:rsidP="00221B5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394">
        <w:rPr>
          <w:rFonts w:ascii="Times New Roman" w:hAnsi="Times New Roman"/>
          <w:bCs/>
          <w:sz w:val="28"/>
          <w:szCs w:val="28"/>
        </w:rPr>
        <w:lastRenderedPageBreak/>
        <w:t xml:space="preserve">Включает в себя работу над темпо-ритмической и интонационной  сторонами речи, речевым дыханием, работу над голосом и над звуками  речи </w:t>
      </w:r>
      <w:r w:rsidRPr="00FB3394">
        <w:rPr>
          <w:rFonts w:ascii="Times New Roman" w:hAnsi="Times New Roman"/>
          <w:sz w:val="28"/>
          <w:szCs w:val="28"/>
        </w:rPr>
        <w:t xml:space="preserve">- </w:t>
      </w:r>
      <w:r w:rsidRPr="00FB3394">
        <w:rPr>
          <w:rFonts w:ascii="Times New Roman" w:hAnsi="Times New Roman"/>
          <w:bCs/>
          <w:sz w:val="28"/>
          <w:szCs w:val="28"/>
        </w:rPr>
        <w:t xml:space="preserve"> </w:t>
      </w:r>
      <w:r w:rsidRPr="00FB3394">
        <w:rPr>
          <w:rFonts w:ascii="Times New Roman" w:hAnsi="Times New Roman"/>
          <w:sz w:val="28"/>
          <w:szCs w:val="28"/>
        </w:rPr>
        <w:t>[ш],[ж],[ч], [щ], [л],</w:t>
      </w:r>
      <w:r w:rsidRPr="00FB3394">
        <w:rPr>
          <w:sz w:val="28"/>
          <w:szCs w:val="28"/>
        </w:rPr>
        <w:t xml:space="preserve"> </w:t>
      </w:r>
      <w:r w:rsidRPr="00FB3394">
        <w:rPr>
          <w:rFonts w:ascii="Times New Roman" w:hAnsi="Times New Roman"/>
          <w:sz w:val="28"/>
          <w:szCs w:val="28"/>
        </w:rPr>
        <w:t>[р], а так же дифференциацию пар звуков[ш] –[с], [ж] –[ш], [ж] –[з], [ч] –[ш], [ч] –[щ], [р] –[рь], [л] –[ль],[л] –[р].</w:t>
      </w:r>
    </w:p>
    <w:p w:rsidR="00D0741A" w:rsidRDefault="00D0741A" w:rsidP="00221B5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41A" w:rsidRPr="00D757EA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41CFB">
        <w:rPr>
          <w:rFonts w:ascii="Times New Roman" w:hAnsi="Times New Roman"/>
          <w:b/>
          <w:bCs/>
          <w:i/>
          <w:sz w:val="28"/>
          <w:szCs w:val="28"/>
        </w:rPr>
        <w:t>Развитие фонематического слуха</w:t>
      </w:r>
      <w:r w:rsidRPr="00941CFB">
        <w:rPr>
          <w:rFonts w:ascii="Times New Roman" w:hAnsi="Times New Roman"/>
          <w:sz w:val="28"/>
          <w:szCs w:val="28"/>
        </w:rPr>
        <w:t xml:space="preserve"> включает в себя отработку следующих </w:t>
      </w:r>
      <w:r w:rsidRPr="00D757EA">
        <w:rPr>
          <w:rFonts w:ascii="Times New Roman" w:hAnsi="Times New Roman" w:cs="Times New Roman"/>
          <w:sz w:val="28"/>
          <w:szCs w:val="28"/>
        </w:rPr>
        <w:t xml:space="preserve">умений: </w:t>
      </w:r>
    </w:p>
    <w:p w:rsidR="00D0741A" w:rsidRPr="00D757EA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7EA">
        <w:rPr>
          <w:rFonts w:ascii="Times New Roman" w:eastAsia="Calibri" w:hAnsi="Times New Roman" w:cs="Times New Roman"/>
          <w:sz w:val="28"/>
          <w:szCs w:val="28"/>
        </w:rPr>
        <w:t>- определять слова, резко отличающиеся по звуковому составу;</w:t>
      </w:r>
    </w:p>
    <w:p w:rsidR="00D0741A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7EA">
        <w:rPr>
          <w:rFonts w:ascii="Times New Roman" w:eastAsia="Calibri" w:hAnsi="Times New Roman" w:cs="Times New Roman"/>
          <w:sz w:val="28"/>
          <w:szCs w:val="28"/>
        </w:rPr>
        <w:t xml:space="preserve">- определять слова, близкие по звуковому составу; </w:t>
      </w:r>
    </w:p>
    <w:p w:rsidR="00D0741A" w:rsidRPr="00D757EA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7E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D757EA">
        <w:rPr>
          <w:rFonts w:ascii="Times New Roman" w:hAnsi="Times New Roman" w:cs="Times New Roman"/>
          <w:sz w:val="28"/>
          <w:szCs w:val="28"/>
        </w:rPr>
        <w:t>различать слова, отличающиеся одной фонемой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741A" w:rsidRPr="00D757EA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7EA">
        <w:rPr>
          <w:rFonts w:ascii="Times New Roman" w:eastAsia="Calibri" w:hAnsi="Times New Roman" w:cs="Times New Roman"/>
          <w:sz w:val="28"/>
          <w:szCs w:val="28"/>
        </w:rPr>
        <w:t>- воспринимать на слух слова с различным фонетическим составом;</w:t>
      </w:r>
    </w:p>
    <w:p w:rsidR="00D0741A" w:rsidRPr="00D757EA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7EA">
        <w:rPr>
          <w:rFonts w:ascii="Times New Roman" w:hAnsi="Times New Roman" w:cs="Times New Roman"/>
          <w:sz w:val="28"/>
          <w:szCs w:val="28"/>
        </w:rPr>
        <w:t>-</w:t>
      </w:r>
      <w:r w:rsidRPr="00D757EA">
        <w:rPr>
          <w:rFonts w:ascii="Times New Roman" w:eastAsia="Calibri" w:hAnsi="Times New Roman" w:cs="Times New Roman"/>
          <w:sz w:val="28"/>
          <w:szCs w:val="28"/>
        </w:rPr>
        <w:t>определять первый (последний) звук в слове;</w:t>
      </w:r>
    </w:p>
    <w:p w:rsidR="00D0741A" w:rsidRPr="00D757EA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7EA">
        <w:rPr>
          <w:rFonts w:ascii="Times New Roman" w:hAnsi="Times New Roman" w:cs="Times New Roman"/>
          <w:sz w:val="28"/>
          <w:szCs w:val="28"/>
        </w:rPr>
        <w:t>-произносить слова с определенным звуком в начале 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41A" w:rsidRPr="00D757EA" w:rsidRDefault="00D0741A" w:rsidP="00221B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741A" w:rsidRPr="0010756F" w:rsidRDefault="00D0741A" w:rsidP="00221B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AF0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лексико-грамматической стороны речи – </w:t>
      </w:r>
      <w:r w:rsidRPr="00917AF0">
        <w:rPr>
          <w:rFonts w:ascii="Times New Roman" w:hAnsi="Times New Roman" w:cs="Times New Roman"/>
          <w:bCs/>
          <w:sz w:val="28"/>
          <w:szCs w:val="28"/>
        </w:rPr>
        <w:t xml:space="preserve">включает в себя работу над </w:t>
      </w:r>
      <w:r w:rsidRPr="00917AF0">
        <w:rPr>
          <w:rFonts w:ascii="Times New Roman" w:hAnsi="Times New Roman" w:cs="Times New Roman"/>
          <w:i/>
          <w:sz w:val="28"/>
          <w:szCs w:val="28"/>
        </w:rPr>
        <w:t xml:space="preserve">экспрессивной и </w:t>
      </w:r>
      <w:r w:rsidRPr="00917AF0">
        <w:rPr>
          <w:rStyle w:val="12pt"/>
          <w:rFonts w:eastAsia="Calibri"/>
          <w:i/>
          <w:sz w:val="28"/>
          <w:szCs w:val="28"/>
        </w:rPr>
        <w:t xml:space="preserve"> импрессивной речью,</w:t>
      </w:r>
      <w:r w:rsidRPr="00917AF0">
        <w:rPr>
          <w:rFonts w:ascii="Times New Roman" w:eastAsia="Calibri" w:hAnsi="Times New Roman" w:cs="Times New Roman"/>
          <w:sz w:val="28"/>
          <w:szCs w:val="28"/>
        </w:rPr>
        <w:t xml:space="preserve"> над накоплением словарного запаса, развитием грамматического строя речи.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7AF0">
        <w:rPr>
          <w:rFonts w:ascii="Times New Roman" w:hAnsi="Times New Roman" w:cs="Times New Roman"/>
          <w:i/>
          <w:sz w:val="28"/>
          <w:szCs w:val="28"/>
        </w:rPr>
        <w:t>Работа по развитию экспрессивной  речи включает в себя:</w:t>
      </w:r>
    </w:p>
    <w:p w:rsidR="00D0741A" w:rsidRPr="00917AF0" w:rsidRDefault="00D0741A" w:rsidP="00221B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AF0">
        <w:rPr>
          <w:rFonts w:ascii="Times New Roman" w:eastAsia="Calibri" w:hAnsi="Times New Roman" w:cs="Times New Roman"/>
          <w:sz w:val="28"/>
          <w:szCs w:val="28"/>
        </w:rPr>
        <w:t>-расширение, уточнение, активизацию  словарного запаса  на основе обогащения представлений об окружающем по лексическим темам;</w:t>
      </w:r>
    </w:p>
    <w:p w:rsidR="00D0741A" w:rsidRPr="00917AF0" w:rsidRDefault="00D0741A" w:rsidP="00221B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AF0">
        <w:rPr>
          <w:rFonts w:ascii="Times New Roman" w:eastAsia="Calibri" w:hAnsi="Times New Roman" w:cs="Times New Roman"/>
          <w:sz w:val="28"/>
          <w:szCs w:val="28"/>
        </w:rPr>
        <w:t>-развитие умения использовать в речи формы единственного и множественного числа существительных в именительном,  родительном, дательном, винительном  падежах;</w:t>
      </w:r>
    </w:p>
    <w:p w:rsidR="00D0741A" w:rsidRPr="00917AF0" w:rsidRDefault="00D0741A" w:rsidP="00221B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F0">
        <w:rPr>
          <w:rFonts w:ascii="Times New Roman" w:hAnsi="Times New Roman" w:cs="Times New Roman"/>
          <w:sz w:val="28"/>
          <w:szCs w:val="28"/>
        </w:rPr>
        <w:t>-развитие умения использовать в речи приставочные глаголы (шить, зашить, вышить);</w:t>
      </w:r>
    </w:p>
    <w:p w:rsidR="00D0741A" w:rsidRPr="00917AF0" w:rsidRDefault="00D0741A" w:rsidP="00221B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AF0">
        <w:rPr>
          <w:rFonts w:ascii="Times New Roman" w:eastAsia="Calibri" w:hAnsi="Times New Roman" w:cs="Times New Roman"/>
          <w:sz w:val="28"/>
          <w:szCs w:val="28"/>
        </w:rPr>
        <w:t>-использование  в речи   предлогов  -в, -на, -под, -за, -от, -над, -к, -перед, -между;</w:t>
      </w:r>
    </w:p>
    <w:p w:rsidR="00D0741A" w:rsidRPr="00917AF0" w:rsidRDefault="00D0741A" w:rsidP="00221B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AF0">
        <w:rPr>
          <w:rFonts w:ascii="Times New Roman" w:eastAsia="Calibri" w:hAnsi="Times New Roman" w:cs="Times New Roman"/>
          <w:sz w:val="28"/>
          <w:szCs w:val="28"/>
        </w:rPr>
        <w:lastRenderedPageBreak/>
        <w:t>-активизацию  словообразовательных процессов,  употребление существительных с уменьшительно-ласкательными  значениями (дом-домик, брат-братик-братец);</w:t>
      </w:r>
    </w:p>
    <w:p w:rsidR="00D0741A" w:rsidRPr="00917AF0" w:rsidRDefault="00D0741A" w:rsidP="00221B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AF0">
        <w:rPr>
          <w:rFonts w:ascii="Times New Roman" w:eastAsia="Calibri" w:hAnsi="Times New Roman" w:cs="Times New Roman"/>
          <w:sz w:val="28"/>
          <w:szCs w:val="28"/>
        </w:rPr>
        <w:t>-формирование умения согласовывать существительные с числительными;</w:t>
      </w:r>
    </w:p>
    <w:p w:rsidR="00D0741A" w:rsidRPr="00917AF0" w:rsidRDefault="00D0741A" w:rsidP="00221B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AF0">
        <w:rPr>
          <w:rFonts w:ascii="Times New Roman" w:eastAsia="Calibri" w:hAnsi="Times New Roman" w:cs="Times New Roman"/>
          <w:sz w:val="28"/>
          <w:szCs w:val="28"/>
        </w:rPr>
        <w:t>- развитие умения подбирать к существительным глаголы  (Корова мычит, дает молоко, пасется);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17AF0">
        <w:rPr>
          <w:rStyle w:val="12pt"/>
          <w:rFonts w:eastAsia="Calibri"/>
          <w:b/>
          <w:i/>
          <w:sz w:val="28"/>
          <w:szCs w:val="28"/>
        </w:rPr>
        <w:t xml:space="preserve">Работа по развитию импрессивной  </w:t>
      </w:r>
      <w:r w:rsidRPr="00917AF0">
        <w:rPr>
          <w:rStyle w:val="12pt"/>
          <w:rFonts w:eastAsia="Calibri"/>
          <w:i/>
          <w:sz w:val="28"/>
          <w:szCs w:val="28"/>
        </w:rPr>
        <w:t>речи  включает в себя: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AF0">
        <w:rPr>
          <w:rFonts w:ascii="Times New Roman" w:eastAsia="Calibri" w:hAnsi="Times New Roman" w:cs="Times New Roman"/>
          <w:sz w:val="28"/>
          <w:szCs w:val="28"/>
        </w:rPr>
        <w:t>-формирование  понимания  антономических отношений между словами (грязный - чистый, старый- молодой);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AF0">
        <w:rPr>
          <w:rFonts w:ascii="Times New Roman" w:eastAsia="Calibri" w:hAnsi="Times New Roman" w:cs="Times New Roman"/>
          <w:sz w:val="28"/>
          <w:szCs w:val="28"/>
        </w:rPr>
        <w:t>-развитие умения понимать предлоги, обозначающие пространственное расположение предметов в сочетаниях с соответствующими падежными формами имен существительных;</w:t>
      </w:r>
    </w:p>
    <w:p w:rsidR="00D0741A" w:rsidRPr="00917AF0" w:rsidRDefault="00D0741A" w:rsidP="00221B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AF0">
        <w:rPr>
          <w:rFonts w:ascii="Times New Roman" w:eastAsia="Calibri" w:hAnsi="Times New Roman" w:cs="Times New Roman"/>
          <w:sz w:val="28"/>
          <w:szCs w:val="28"/>
        </w:rPr>
        <w:t>-уточнение  понимания  существительных с уменьшительно-ласкательным  значением;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AF0">
        <w:rPr>
          <w:rFonts w:ascii="Times New Roman" w:eastAsia="Calibri" w:hAnsi="Times New Roman" w:cs="Times New Roman"/>
          <w:sz w:val="28"/>
          <w:szCs w:val="28"/>
        </w:rPr>
        <w:t>-уточнять понимания притяжательных местоимений (мой, моя, мое).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AF0">
        <w:rPr>
          <w:rFonts w:ascii="Times New Roman" w:eastAsia="Calibri" w:hAnsi="Times New Roman" w:cs="Times New Roman"/>
          <w:sz w:val="28"/>
          <w:szCs w:val="28"/>
        </w:rPr>
        <w:t>-формирование  умения использовать в речи  четырехсложные глаголы типа: побежала, положили, увидела;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AF0">
        <w:rPr>
          <w:rFonts w:ascii="Times New Roman" w:eastAsia="Calibri" w:hAnsi="Times New Roman" w:cs="Times New Roman"/>
          <w:sz w:val="28"/>
          <w:szCs w:val="28"/>
        </w:rPr>
        <w:t>-формирование  умения дифференцировать глаголы прошедшего времени по родам (сидел—сидела, упал, упала).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AF0">
        <w:rPr>
          <w:rFonts w:ascii="Times New Roman" w:eastAsia="Calibri" w:hAnsi="Times New Roman" w:cs="Times New Roman"/>
          <w:sz w:val="28"/>
          <w:szCs w:val="28"/>
        </w:rPr>
        <w:t>-знакомство с предлогами  -около, -из, -из-за.</w:t>
      </w:r>
    </w:p>
    <w:p w:rsidR="00D0741A" w:rsidRPr="00917AF0" w:rsidRDefault="00D0741A" w:rsidP="00221B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F0">
        <w:rPr>
          <w:rFonts w:ascii="Times New Roman" w:eastAsia="Calibri" w:hAnsi="Times New Roman" w:cs="Times New Roman"/>
          <w:sz w:val="28"/>
          <w:szCs w:val="28"/>
        </w:rPr>
        <w:t xml:space="preserve">Работа над накоплением словарного запаса осуществляется  по лексическим темам: </w:t>
      </w:r>
      <w:r w:rsidRPr="00917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AF0">
        <w:rPr>
          <w:rFonts w:ascii="Times New Roman" w:hAnsi="Times New Roman" w:cs="Times New Roman"/>
          <w:b/>
          <w:sz w:val="28"/>
          <w:szCs w:val="28"/>
        </w:rPr>
        <w:t>Лексические темы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F0">
        <w:rPr>
          <w:rFonts w:ascii="Times New Roman" w:hAnsi="Times New Roman" w:cs="Times New Roman"/>
          <w:sz w:val="28"/>
          <w:szCs w:val="28"/>
        </w:rPr>
        <w:t>«Овощи»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F0">
        <w:rPr>
          <w:rFonts w:ascii="Times New Roman" w:hAnsi="Times New Roman" w:cs="Times New Roman"/>
          <w:sz w:val="28"/>
          <w:szCs w:val="28"/>
        </w:rPr>
        <w:t>«Фрукты»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F0">
        <w:rPr>
          <w:rFonts w:ascii="Times New Roman" w:hAnsi="Times New Roman" w:cs="Times New Roman"/>
          <w:sz w:val="28"/>
          <w:szCs w:val="28"/>
        </w:rPr>
        <w:t>«Фрукты». «Овощи»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F0">
        <w:rPr>
          <w:rFonts w:ascii="Times New Roman" w:hAnsi="Times New Roman" w:cs="Times New Roman"/>
          <w:sz w:val="28"/>
          <w:szCs w:val="28"/>
        </w:rPr>
        <w:t>«Осень»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AF0">
        <w:rPr>
          <w:rFonts w:ascii="Times New Roman" w:eastAsia="Calibri" w:hAnsi="Times New Roman" w:cs="Times New Roman"/>
          <w:sz w:val="28"/>
          <w:szCs w:val="28"/>
        </w:rPr>
        <w:t>Продукты питания»-«Посуда»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F0">
        <w:rPr>
          <w:rFonts w:ascii="Times New Roman" w:hAnsi="Times New Roman" w:cs="Times New Roman"/>
          <w:sz w:val="28"/>
          <w:szCs w:val="28"/>
        </w:rPr>
        <w:lastRenderedPageBreak/>
        <w:t>«Одежда» -«Обувь»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AF0">
        <w:rPr>
          <w:rFonts w:ascii="Times New Roman" w:eastAsia="Calibri" w:hAnsi="Times New Roman" w:cs="Times New Roman"/>
          <w:sz w:val="28"/>
          <w:szCs w:val="28"/>
        </w:rPr>
        <w:t>«Одежда». «Мебель»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AF0">
        <w:rPr>
          <w:rFonts w:ascii="Times New Roman" w:eastAsia="Calibri" w:hAnsi="Times New Roman" w:cs="Times New Roman"/>
          <w:sz w:val="28"/>
          <w:szCs w:val="28"/>
        </w:rPr>
        <w:t>«Мебель». «Обувь»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AF0">
        <w:rPr>
          <w:rFonts w:ascii="Times New Roman" w:eastAsia="Calibri" w:hAnsi="Times New Roman" w:cs="Times New Roman"/>
          <w:sz w:val="28"/>
          <w:szCs w:val="28"/>
        </w:rPr>
        <w:t>«Домашние животные и их детеныши»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AF0">
        <w:rPr>
          <w:rFonts w:ascii="Times New Roman" w:eastAsia="Calibri" w:hAnsi="Times New Roman" w:cs="Times New Roman"/>
          <w:sz w:val="28"/>
          <w:szCs w:val="28"/>
        </w:rPr>
        <w:t>«Дикие животные и их детеныши»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AF0">
        <w:rPr>
          <w:rFonts w:ascii="Times New Roman" w:eastAsia="Calibri" w:hAnsi="Times New Roman" w:cs="Times New Roman"/>
          <w:sz w:val="28"/>
          <w:szCs w:val="28"/>
        </w:rPr>
        <w:t>«Домашние и дикие животные»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F0">
        <w:rPr>
          <w:rFonts w:ascii="Times New Roman" w:hAnsi="Times New Roman" w:cs="Times New Roman"/>
          <w:sz w:val="28"/>
          <w:szCs w:val="28"/>
        </w:rPr>
        <w:t>«Зима».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F0">
        <w:rPr>
          <w:rFonts w:ascii="Times New Roman" w:hAnsi="Times New Roman" w:cs="Times New Roman"/>
          <w:sz w:val="28"/>
          <w:szCs w:val="28"/>
        </w:rPr>
        <w:t>«Новый год».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F0">
        <w:rPr>
          <w:rFonts w:ascii="Times New Roman" w:hAnsi="Times New Roman" w:cs="Times New Roman"/>
          <w:sz w:val="28"/>
          <w:szCs w:val="28"/>
        </w:rPr>
        <w:t>«Домашние птицы».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F0">
        <w:rPr>
          <w:rFonts w:ascii="Times New Roman" w:hAnsi="Times New Roman" w:cs="Times New Roman"/>
          <w:sz w:val="28"/>
          <w:szCs w:val="28"/>
        </w:rPr>
        <w:t>«Дикие птицы».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F0">
        <w:rPr>
          <w:rFonts w:ascii="Times New Roman" w:hAnsi="Times New Roman" w:cs="Times New Roman"/>
          <w:sz w:val="28"/>
          <w:szCs w:val="28"/>
        </w:rPr>
        <w:t>Праздник «День защитников Отечества».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F0">
        <w:rPr>
          <w:rFonts w:ascii="Times New Roman" w:hAnsi="Times New Roman" w:cs="Times New Roman"/>
          <w:sz w:val="28"/>
          <w:szCs w:val="28"/>
        </w:rPr>
        <w:t>«Мамин праздник».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F0">
        <w:rPr>
          <w:rFonts w:ascii="Times New Roman" w:hAnsi="Times New Roman" w:cs="Times New Roman"/>
          <w:sz w:val="28"/>
          <w:szCs w:val="28"/>
        </w:rPr>
        <w:t>«Мамин праздник».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F0">
        <w:rPr>
          <w:rFonts w:ascii="Times New Roman" w:hAnsi="Times New Roman" w:cs="Times New Roman"/>
          <w:sz w:val="28"/>
          <w:szCs w:val="28"/>
        </w:rPr>
        <w:t>«Дикие и домашние птицы».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F0">
        <w:rPr>
          <w:rFonts w:ascii="Times New Roman" w:hAnsi="Times New Roman" w:cs="Times New Roman"/>
          <w:sz w:val="28"/>
          <w:szCs w:val="28"/>
        </w:rPr>
        <w:t>«Весна»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F0">
        <w:rPr>
          <w:rFonts w:ascii="Times New Roman" w:hAnsi="Times New Roman" w:cs="Times New Roman"/>
          <w:sz w:val="28"/>
          <w:szCs w:val="28"/>
        </w:rPr>
        <w:t>«Насекомые»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F0">
        <w:rPr>
          <w:rFonts w:ascii="Times New Roman" w:hAnsi="Times New Roman" w:cs="Times New Roman"/>
          <w:sz w:val="28"/>
          <w:szCs w:val="28"/>
        </w:rPr>
        <w:t>«Насекомые» -«Птицы»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F0">
        <w:rPr>
          <w:rFonts w:ascii="Times New Roman" w:hAnsi="Times New Roman" w:cs="Times New Roman"/>
          <w:sz w:val="28"/>
          <w:szCs w:val="28"/>
        </w:rPr>
        <w:t>«Наземный транспорт»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F0">
        <w:rPr>
          <w:rFonts w:ascii="Times New Roman" w:hAnsi="Times New Roman" w:cs="Times New Roman"/>
          <w:sz w:val="28"/>
          <w:szCs w:val="28"/>
        </w:rPr>
        <w:t>«Водный транспорт»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AF0">
        <w:rPr>
          <w:rFonts w:ascii="Times New Roman" w:eastAsia="Calibri" w:hAnsi="Times New Roman" w:cs="Times New Roman"/>
          <w:sz w:val="28"/>
          <w:szCs w:val="28"/>
        </w:rPr>
        <w:t>«Воздушный транспорт»</w:t>
      </w:r>
    </w:p>
    <w:p w:rsidR="00D0741A" w:rsidRPr="00917AF0" w:rsidRDefault="00D0741A" w:rsidP="00221B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17AF0">
        <w:rPr>
          <w:rFonts w:ascii="Times New Roman" w:hAnsi="Times New Roman" w:cs="Times New Roman"/>
          <w:b/>
          <w:sz w:val="28"/>
          <w:szCs w:val="28"/>
        </w:rPr>
        <w:t xml:space="preserve">Развитие связной речи </w:t>
      </w:r>
      <w:r w:rsidRPr="00917AF0">
        <w:rPr>
          <w:rStyle w:val="12pt"/>
          <w:rFonts w:eastAsia="Calibri"/>
          <w:i/>
          <w:sz w:val="28"/>
          <w:szCs w:val="28"/>
        </w:rPr>
        <w:t>включает в себя:</w:t>
      </w:r>
    </w:p>
    <w:p w:rsidR="00D0741A" w:rsidRPr="00917AF0" w:rsidRDefault="00D0741A" w:rsidP="00221B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AF0">
        <w:rPr>
          <w:rFonts w:ascii="Times New Roman" w:eastAsia="Calibri" w:hAnsi="Times New Roman" w:cs="Times New Roman"/>
          <w:sz w:val="28"/>
          <w:szCs w:val="28"/>
        </w:rPr>
        <w:t>-развитие умения составлять предложения по картинке;</w:t>
      </w:r>
    </w:p>
    <w:p w:rsidR="00D0741A" w:rsidRPr="00917AF0" w:rsidRDefault="00D0741A" w:rsidP="00221B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AF0">
        <w:rPr>
          <w:rFonts w:ascii="Times New Roman" w:eastAsia="Calibri" w:hAnsi="Times New Roman" w:cs="Times New Roman"/>
          <w:sz w:val="28"/>
          <w:szCs w:val="28"/>
        </w:rPr>
        <w:t>-составление рассказа по данному образцу;</w:t>
      </w:r>
    </w:p>
    <w:p w:rsidR="00D0741A" w:rsidRPr="00917AF0" w:rsidRDefault="00D0741A" w:rsidP="00221B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AF0">
        <w:rPr>
          <w:rFonts w:ascii="Times New Roman" w:eastAsia="Calibri" w:hAnsi="Times New Roman" w:cs="Times New Roman"/>
          <w:sz w:val="28"/>
          <w:szCs w:val="28"/>
        </w:rPr>
        <w:t>-составление рассказа-описания по опорным вопросам и картинке, по предмету и игрушке;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AF0">
        <w:rPr>
          <w:rFonts w:ascii="Times New Roman" w:eastAsia="Calibri" w:hAnsi="Times New Roman" w:cs="Times New Roman"/>
          <w:sz w:val="28"/>
          <w:szCs w:val="28"/>
        </w:rPr>
        <w:t>-пересказ небольшого текста с опорой на предметы и предметные картинки;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AF0">
        <w:rPr>
          <w:rFonts w:ascii="Times New Roman" w:eastAsia="Calibri" w:hAnsi="Times New Roman" w:cs="Times New Roman"/>
          <w:sz w:val="28"/>
          <w:szCs w:val="28"/>
        </w:rPr>
        <w:t xml:space="preserve">-развитие  умения отвечать на поставленные вопросы по простым сюжетным картинкам. </w:t>
      </w:r>
    </w:p>
    <w:p w:rsidR="00D0741A" w:rsidRPr="00917AF0" w:rsidRDefault="00D0741A" w:rsidP="00221B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AF0">
        <w:rPr>
          <w:rFonts w:ascii="Times New Roman" w:hAnsi="Times New Roman" w:cs="Times New Roman"/>
          <w:b/>
          <w:sz w:val="28"/>
          <w:szCs w:val="28"/>
        </w:rPr>
        <w:t xml:space="preserve">Развитие графо-моторных навыков   </w:t>
      </w:r>
      <w:r w:rsidRPr="00917AF0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AF0">
        <w:rPr>
          <w:rFonts w:ascii="Times New Roman" w:eastAsia="Calibri" w:hAnsi="Times New Roman" w:cs="Times New Roman"/>
          <w:sz w:val="28"/>
          <w:szCs w:val="28"/>
        </w:rPr>
        <w:t>-ориентацию на листе бумаги, называние и поиск сторон листа;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AF0">
        <w:rPr>
          <w:rFonts w:ascii="Times New Roman" w:eastAsia="Calibri" w:hAnsi="Times New Roman" w:cs="Times New Roman"/>
          <w:sz w:val="28"/>
          <w:szCs w:val="28"/>
        </w:rPr>
        <w:t>-обучение ориентировки (право/лево, верх/низ);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F0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917AF0">
        <w:rPr>
          <w:rFonts w:ascii="Times New Roman" w:hAnsi="Times New Roman" w:cs="Times New Roman"/>
          <w:sz w:val="28"/>
          <w:szCs w:val="28"/>
        </w:rPr>
        <w:t xml:space="preserve"> штриховку  предметов (проведение прямых линий до определенной точки) сверху вниз, слева направо;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F0">
        <w:rPr>
          <w:rFonts w:ascii="Times New Roman" w:hAnsi="Times New Roman" w:cs="Times New Roman"/>
          <w:sz w:val="28"/>
          <w:szCs w:val="28"/>
        </w:rPr>
        <w:t>-проведение непрерывной линии между двумя линиями по дорожке;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F0">
        <w:rPr>
          <w:rFonts w:ascii="Times New Roman" w:hAnsi="Times New Roman" w:cs="Times New Roman"/>
          <w:sz w:val="28"/>
          <w:szCs w:val="28"/>
        </w:rPr>
        <w:t>-проведение непрерывной линии между двумя волнистыми линиями по дорожке;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7AF0">
        <w:rPr>
          <w:rFonts w:ascii="Times New Roman" w:hAnsi="Times New Roman" w:cs="Times New Roman"/>
          <w:sz w:val="28"/>
          <w:szCs w:val="28"/>
        </w:rPr>
        <w:t>-проведение волнистой линии;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F0">
        <w:rPr>
          <w:rFonts w:ascii="Times New Roman" w:hAnsi="Times New Roman" w:cs="Times New Roman"/>
          <w:sz w:val="28"/>
          <w:szCs w:val="28"/>
        </w:rPr>
        <w:t>-обводку предметов по контуру;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F0">
        <w:rPr>
          <w:rFonts w:ascii="Times New Roman" w:hAnsi="Times New Roman" w:cs="Times New Roman"/>
          <w:sz w:val="28"/>
          <w:szCs w:val="28"/>
        </w:rPr>
        <w:t>-проведение непрерывных линий по простым лабиринтам;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F0">
        <w:rPr>
          <w:rFonts w:ascii="Times New Roman" w:hAnsi="Times New Roman" w:cs="Times New Roman"/>
          <w:sz w:val="28"/>
          <w:szCs w:val="28"/>
        </w:rPr>
        <w:t>- ознакомление с клеточкой, умение находить и фиксировать стороны, ее углы,  центр клетки;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F0">
        <w:rPr>
          <w:rFonts w:ascii="Times New Roman" w:hAnsi="Times New Roman" w:cs="Times New Roman"/>
          <w:sz w:val="28"/>
          <w:szCs w:val="28"/>
        </w:rPr>
        <w:t xml:space="preserve">- формирование умений работать в клетке. </w:t>
      </w:r>
    </w:p>
    <w:p w:rsidR="00D0741A" w:rsidRDefault="00D0741A" w:rsidP="00221B50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</w:pPr>
    </w:p>
    <w:p w:rsidR="00D0741A" w:rsidRPr="006301B3" w:rsidRDefault="00D0741A" w:rsidP="00221B50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</w:pPr>
      <w:r w:rsidRPr="00C96A55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  <w:t xml:space="preserve">Целевые ориентиры </w:t>
      </w:r>
      <w:r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  <w:t>к концу  четвертого</w:t>
      </w:r>
      <w:r w:rsidRPr="00C96A55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  <w:t xml:space="preserve">этапа </w:t>
      </w:r>
      <w:r w:rsidRPr="00C96A55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  <w:t xml:space="preserve"> обучения:</w:t>
      </w:r>
    </w:p>
    <w:p w:rsidR="00D0741A" w:rsidRPr="00C96A55" w:rsidRDefault="00D0741A" w:rsidP="00221B50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96A55">
        <w:rPr>
          <w:rFonts w:ascii="Times New Roman" w:hAnsi="Times New Roman"/>
          <w:b/>
          <w:i/>
          <w:color w:val="000000" w:themeColor="text1"/>
          <w:sz w:val="28"/>
          <w:szCs w:val="28"/>
        </w:rPr>
        <w:t>Ребенок может  научиться:</w:t>
      </w:r>
    </w:p>
    <w:p w:rsidR="00D0741A" w:rsidRPr="001B5F19" w:rsidRDefault="00D0741A" w:rsidP="00221B50">
      <w:pPr>
        <w:suppressAutoHyphens/>
        <w:spacing w:after="0" w:line="360" w:lineRule="auto"/>
        <w:ind w:left="709" w:hanging="567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B5F19">
        <w:rPr>
          <w:rFonts w:ascii="Times New Roman" w:hAnsi="Times New Roman"/>
          <w:color w:val="000000" w:themeColor="text1"/>
          <w:sz w:val="28"/>
          <w:szCs w:val="28"/>
        </w:rPr>
        <w:t>- правильно произносить  все  звуки  родного языка</w:t>
      </w:r>
      <w:r w:rsidRPr="001B5F19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D0741A" w:rsidRPr="00AA6CE1" w:rsidRDefault="00D0741A" w:rsidP="00221B50">
      <w:pPr>
        <w:widowControl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A6C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строить  простые предложения</w:t>
      </w:r>
      <w:r w:rsidRPr="00AA6C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D0741A" w:rsidRPr="00AA6CE1" w:rsidRDefault="00D0741A" w:rsidP="00221B50">
      <w:pPr>
        <w:widowControl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-распространять </w:t>
      </w:r>
      <w:r w:rsidRPr="00AA6C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простые нераспространенные </w:t>
      </w:r>
      <w:r w:rsidRPr="00FD57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ложения</w:t>
      </w:r>
      <w:r w:rsidRPr="00AA6C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дополнениями;</w:t>
      </w:r>
    </w:p>
    <w:p w:rsidR="00D0741A" w:rsidRPr="00AA6CE1" w:rsidRDefault="00D0741A" w:rsidP="00221B50">
      <w:pPr>
        <w:widowControl w:val="0"/>
        <w:spacing w:after="0" w:line="360" w:lineRule="auto"/>
        <w:ind w:left="14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распространять </w:t>
      </w:r>
      <w:r w:rsidRPr="00AA6C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простые  нераспространенные </w:t>
      </w:r>
      <w:r w:rsidRPr="00FD57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ложения  </w:t>
      </w:r>
      <w:r w:rsidRPr="00AA6C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определениями;</w:t>
      </w:r>
    </w:p>
    <w:p w:rsidR="00D0741A" w:rsidRPr="00AA6CE1" w:rsidRDefault="00D0741A" w:rsidP="00221B50">
      <w:pPr>
        <w:widowControl w:val="0"/>
        <w:spacing w:after="0" w:line="360" w:lineRule="auto"/>
        <w:ind w:left="14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A6C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распрос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транять </w:t>
      </w:r>
      <w:r w:rsidRPr="00AA6C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простые нераспространенные</w:t>
      </w:r>
      <w:r w:rsidRPr="00FD57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ложения </w:t>
      </w:r>
      <w:r w:rsidRPr="00AA6C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обстоятельствами;</w:t>
      </w:r>
    </w:p>
    <w:p w:rsidR="00D0741A" w:rsidRPr="00AA6CE1" w:rsidRDefault="00D0741A" w:rsidP="00221B50">
      <w:pPr>
        <w:widowControl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употреблять  простые предложения</w:t>
      </w:r>
      <w:r w:rsidRPr="00AA6C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 однородными членами (подлежащим</w:t>
      </w:r>
      <w:r w:rsidRPr="00FD57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и, сказуемыми, дополнениями, оп</w:t>
      </w:r>
      <w:r w:rsidRPr="00AA6C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ределениями);</w:t>
      </w:r>
    </w:p>
    <w:p w:rsidR="00D0741A" w:rsidRPr="002C78F6" w:rsidRDefault="00D0741A" w:rsidP="00221B50">
      <w:pPr>
        <w:widowControl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использовать повествовательные и вопросительные предложения</w:t>
      </w:r>
      <w:r w:rsidRPr="00AA6C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D0741A" w:rsidRPr="00FA6163" w:rsidRDefault="00D0741A" w:rsidP="00221B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D0741A" w:rsidRPr="00C36067" w:rsidRDefault="00D0741A" w:rsidP="00221B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</w:pPr>
      <w:r w:rsidRPr="00362222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Пятый этап. </w:t>
      </w:r>
      <w:r w:rsidRPr="0036222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362222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362222">
        <w:rPr>
          <w:rFonts w:ascii="Times New Roman" w:hAnsi="Times New Roman" w:cs="Times New Roman"/>
          <w:sz w:val="28"/>
          <w:szCs w:val="28"/>
        </w:rPr>
        <w:t xml:space="preserve"> </w:t>
      </w:r>
      <w:r w:rsidRPr="009B14A4">
        <w:rPr>
          <w:rFonts w:ascii="Times New Roman" w:hAnsi="Times New Roman" w:cs="Times New Roman"/>
          <w:color w:val="000000" w:themeColor="text1"/>
          <w:sz w:val="28"/>
          <w:szCs w:val="28"/>
        </w:rPr>
        <w:t>связной речи</w:t>
      </w:r>
      <w:r w:rsidRPr="00C360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D0741A" w:rsidRPr="00C36067" w:rsidRDefault="00D0741A" w:rsidP="00221B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06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lastRenderedPageBreak/>
        <w:t>Задачи</w:t>
      </w:r>
      <w:r w:rsidRPr="00C360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D0741A" w:rsidRPr="003C4C1B" w:rsidRDefault="00D0741A" w:rsidP="00221B50">
      <w:pPr>
        <w:suppressAutoHyphens/>
        <w:spacing w:after="0" w:line="360" w:lineRule="auto"/>
        <w:ind w:left="142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</w:t>
      </w:r>
      <w:r w:rsidRPr="00C360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C4C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  отработать  </w:t>
      </w:r>
      <w:r w:rsidRPr="003C4C1B">
        <w:rPr>
          <w:rFonts w:ascii="Times New Roman" w:hAnsi="Times New Roman" w:cs="Times New Roman"/>
          <w:sz w:val="28"/>
          <w:szCs w:val="28"/>
        </w:rPr>
        <w:t>п</w:t>
      </w:r>
      <w:r w:rsidRPr="003C4C1B">
        <w:rPr>
          <w:rFonts w:ascii="Times New Roman" w:hAnsi="Times New Roman" w:cs="Times New Roman"/>
          <w:color w:val="000000" w:themeColor="text1"/>
          <w:sz w:val="28"/>
          <w:szCs w:val="28"/>
        </w:rPr>
        <w:t>равильное  произношение    согласных  звуков  родного языка</w:t>
      </w:r>
      <w:r w:rsidRPr="003C4C1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0741A" w:rsidRPr="003C4C1B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C1B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 диалогические формы общения;</w:t>
      </w:r>
    </w:p>
    <w:p w:rsidR="00D0741A" w:rsidRPr="003C4C1B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C1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C4C1B">
        <w:rPr>
          <w:rFonts w:ascii="Times New Roman" w:hAnsi="Times New Roman" w:cs="Times New Roman"/>
          <w:sz w:val="28"/>
          <w:szCs w:val="28"/>
        </w:rPr>
        <w:t xml:space="preserve"> учить пользоваться в самостоятельной речи простыми распространёнными предложениями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41A" w:rsidRPr="003C4C1B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C1B">
        <w:rPr>
          <w:rFonts w:ascii="Times New Roman" w:hAnsi="Times New Roman" w:cs="Times New Roman"/>
          <w:sz w:val="28"/>
          <w:szCs w:val="28"/>
        </w:rPr>
        <w:t xml:space="preserve">-учить детей объединять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 в рассказ;</w:t>
      </w:r>
    </w:p>
    <w:p w:rsidR="00D0741A" w:rsidRPr="003C4C1B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C1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3C4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умения составлять короткие рассказы по картинке, по серии картин; </w:t>
      </w:r>
    </w:p>
    <w:p w:rsidR="00D0741A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-учить </w:t>
      </w:r>
      <w:r w:rsidRPr="003C4C1B">
        <w:rPr>
          <w:rFonts w:ascii="Times New Roman" w:hAnsi="Times New Roman" w:cs="Times New Roman"/>
          <w:color w:val="000000"/>
          <w:sz w:val="28"/>
          <w:szCs w:val="28"/>
        </w:rPr>
        <w:t xml:space="preserve"> построению высказываний разных типов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C1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C0D78">
        <w:rPr>
          <w:rFonts w:ascii="Times New Roman" w:hAnsi="Times New Roman" w:cs="Times New Roman"/>
          <w:sz w:val="28"/>
          <w:szCs w:val="28"/>
        </w:rPr>
        <w:t>описаний,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D78">
        <w:rPr>
          <w:rFonts w:ascii="Times New Roman" w:hAnsi="Times New Roman" w:cs="Times New Roman"/>
          <w:sz w:val="28"/>
          <w:szCs w:val="28"/>
        </w:rPr>
        <w:t>повествований)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C0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41A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C1B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формировать</w:t>
      </w:r>
      <w:r w:rsidRPr="003C4C1B">
        <w:rPr>
          <w:rFonts w:ascii="Times New Roman" w:hAnsi="Times New Roman" w:cs="Times New Roman"/>
          <w:color w:val="000000"/>
          <w:sz w:val="28"/>
          <w:szCs w:val="28"/>
        </w:rPr>
        <w:t xml:space="preserve">  элементарные  представления о структу</w:t>
      </w:r>
      <w:r w:rsidRPr="003C4C1B">
        <w:rPr>
          <w:rFonts w:ascii="Times New Roman" w:hAnsi="Times New Roman" w:cs="Times New Roman"/>
          <w:color w:val="000000"/>
          <w:sz w:val="28"/>
          <w:szCs w:val="28"/>
        </w:rPr>
        <w:softHyphen/>
        <w:t>ре текста (начало, середина, конец);</w:t>
      </w:r>
    </w:p>
    <w:p w:rsidR="00D0741A" w:rsidRPr="003C4C1B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C1B">
        <w:rPr>
          <w:rFonts w:ascii="Times New Roman" w:hAnsi="Times New Roman" w:cs="Times New Roman"/>
          <w:color w:val="000000"/>
          <w:sz w:val="28"/>
          <w:szCs w:val="28"/>
        </w:rPr>
        <w:t>- учить раскрывать тему и основную мысль высказывания, озагл</w:t>
      </w:r>
      <w:r>
        <w:rPr>
          <w:rFonts w:ascii="Times New Roman" w:hAnsi="Times New Roman" w:cs="Times New Roman"/>
          <w:color w:val="000000"/>
          <w:sz w:val="28"/>
          <w:szCs w:val="28"/>
        </w:rPr>
        <w:t>авить рассказ.</w:t>
      </w:r>
    </w:p>
    <w:p w:rsidR="00D0741A" w:rsidRPr="003C4C1B" w:rsidRDefault="00D0741A" w:rsidP="00221B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</w:p>
    <w:p w:rsidR="00D0741A" w:rsidRPr="0010756F" w:rsidRDefault="00D0741A" w:rsidP="00221B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3201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Примерное содержание работы</w:t>
      </w:r>
      <w:r w:rsidRPr="00B320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360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развитию речи при решении коррекционных задач на </w:t>
      </w:r>
      <w:r w:rsidRPr="00C36067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</w:t>
      </w:r>
      <w:r w:rsidRPr="00C360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этапе.</w:t>
      </w:r>
    </w:p>
    <w:p w:rsidR="00D0741A" w:rsidRDefault="00D0741A" w:rsidP="00221B5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41CFB">
        <w:rPr>
          <w:rFonts w:ascii="Times New Roman" w:hAnsi="Times New Roman"/>
          <w:bCs/>
          <w:sz w:val="28"/>
          <w:szCs w:val="28"/>
        </w:rPr>
        <w:t>Работа ведется по следующим направлениям:</w:t>
      </w:r>
    </w:p>
    <w:p w:rsidR="00D0741A" w:rsidRPr="006F70B6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6F70B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r w:rsidRPr="006F70B6">
        <w:rPr>
          <w:rFonts w:ascii="Times New Roman" w:hAnsi="Times New Roman" w:cs="Times New Roman"/>
          <w:bCs/>
          <w:sz w:val="28"/>
          <w:szCs w:val="28"/>
        </w:rPr>
        <w:t>Развитие артикуляционного праксиса.</w:t>
      </w:r>
    </w:p>
    <w:p w:rsidR="00D0741A" w:rsidRPr="00941CFB" w:rsidRDefault="00D0741A" w:rsidP="00221B5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41CFB">
        <w:rPr>
          <w:rFonts w:ascii="Times New Roman" w:hAnsi="Times New Roman"/>
          <w:bCs/>
          <w:sz w:val="28"/>
          <w:szCs w:val="28"/>
        </w:rPr>
        <w:t>- Обучение произношению.</w:t>
      </w:r>
    </w:p>
    <w:p w:rsidR="00D0741A" w:rsidRPr="002D716D" w:rsidRDefault="00D0741A" w:rsidP="00221B5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41CFB">
        <w:rPr>
          <w:rFonts w:ascii="Times New Roman" w:hAnsi="Times New Roman"/>
          <w:bCs/>
          <w:sz w:val="28"/>
          <w:szCs w:val="28"/>
        </w:rPr>
        <w:t>-</w:t>
      </w:r>
      <w:r w:rsidRPr="002D716D">
        <w:rPr>
          <w:rFonts w:ascii="Times New Roman" w:hAnsi="Times New Roman"/>
          <w:bCs/>
          <w:sz w:val="28"/>
          <w:szCs w:val="28"/>
        </w:rPr>
        <w:t>Развитие фонематического слуха.</w:t>
      </w:r>
    </w:p>
    <w:p w:rsidR="00D0741A" w:rsidRDefault="00D0741A" w:rsidP="00221B5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-Развитие лексико-грамматической стороны речи</w:t>
      </w:r>
      <w:r w:rsidRPr="00941CFB">
        <w:rPr>
          <w:rFonts w:ascii="Times New Roman" w:hAnsi="Times New Roman"/>
          <w:bCs/>
          <w:sz w:val="28"/>
          <w:szCs w:val="28"/>
        </w:rPr>
        <w:t>.</w:t>
      </w:r>
    </w:p>
    <w:p w:rsidR="00D0741A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1CFB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Развитие</w:t>
      </w:r>
      <w:r w:rsidRPr="00941CFB">
        <w:rPr>
          <w:rFonts w:ascii="Times New Roman" w:hAnsi="Times New Roman"/>
          <w:sz w:val="28"/>
          <w:szCs w:val="28"/>
        </w:rPr>
        <w:t xml:space="preserve"> связной речи.</w:t>
      </w:r>
    </w:p>
    <w:p w:rsidR="00D0741A" w:rsidRPr="000B514B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14B">
        <w:rPr>
          <w:rFonts w:ascii="Times New Roman" w:hAnsi="Times New Roman"/>
          <w:sz w:val="28"/>
          <w:szCs w:val="28"/>
        </w:rPr>
        <w:t>- Развитие графо-моторных навыков</w:t>
      </w:r>
      <w:r>
        <w:rPr>
          <w:rFonts w:ascii="Times New Roman" w:hAnsi="Times New Roman"/>
          <w:sz w:val="28"/>
          <w:szCs w:val="28"/>
        </w:rPr>
        <w:t>.</w:t>
      </w:r>
    </w:p>
    <w:p w:rsidR="00D0741A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D0741A" w:rsidRPr="00B3201F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3201F">
        <w:rPr>
          <w:rFonts w:ascii="Times New Roman" w:hAnsi="Times New Roman" w:cs="Times New Roman"/>
          <w:b/>
          <w:bCs/>
          <w:i/>
          <w:sz w:val="28"/>
          <w:szCs w:val="28"/>
        </w:rPr>
        <w:t>Развитие артикуляционного праксиса.</w:t>
      </w:r>
    </w:p>
    <w:p w:rsidR="00D0741A" w:rsidRPr="00B3201F" w:rsidRDefault="00D0741A" w:rsidP="00221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1F">
        <w:rPr>
          <w:rFonts w:ascii="Times New Roman" w:hAnsi="Times New Roman" w:cs="Times New Roman"/>
          <w:sz w:val="28"/>
          <w:szCs w:val="28"/>
        </w:rPr>
        <w:t xml:space="preserve">Для  </w:t>
      </w:r>
      <w:r w:rsidRPr="00B3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сформированности  скоординированных  и произвольных  движений артикуляционных органов  </w:t>
      </w:r>
      <w:r w:rsidRPr="00B3201F">
        <w:rPr>
          <w:rFonts w:ascii="Times New Roman" w:hAnsi="Times New Roman" w:cs="Times New Roman"/>
          <w:sz w:val="28"/>
          <w:szCs w:val="28"/>
        </w:rPr>
        <w:t>используются   артикуляционные  упражнения.</w:t>
      </w:r>
    </w:p>
    <w:p w:rsidR="00D0741A" w:rsidRPr="00B3201F" w:rsidRDefault="00D0741A" w:rsidP="00221B5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3201F">
        <w:rPr>
          <w:rFonts w:ascii="Times New Roman" w:hAnsi="Times New Roman"/>
          <w:b/>
          <w:bCs/>
          <w:i/>
          <w:sz w:val="28"/>
          <w:szCs w:val="28"/>
        </w:rPr>
        <w:t>Обучение произношению.</w:t>
      </w:r>
      <w:r w:rsidRPr="00B3201F">
        <w:rPr>
          <w:rFonts w:ascii="Times New Roman" w:hAnsi="Times New Roman"/>
          <w:bCs/>
          <w:sz w:val="28"/>
          <w:szCs w:val="28"/>
        </w:rPr>
        <w:t xml:space="preserve"> </w:t>
      </w:r>
    </w:p>
    <w:p w:rsidR="00D0741A" w:rsidRPr="00065CB9" w:rsidRDefault="00D0741A" w:rsidP="00221B5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5CB9">
        <w:rPr>
          <w:rFonts w:ascii="Times New Roman" w:hAnsi="Times New Roman"/>
          <w:bCs/>
          <w:sz w:val="28"/>
          <w:szCs w:val="28"/>
        </w:rPr>
        <w:lastRenderedPageBreak/>
        <w:t>Включает в себя работу над темпо-ритмической и интонационной  сторонами речи, речевым дыханием, работу над голосом и над звуками  речи</w:t>
      </w:r>
      <w:r w:rsidRPr="00065CB9">
        <w:rPr>
          <w:rFonts w:ascii="Times New Roman" w:hAnsi="Times New Roman"/>
          <w:sz w:val="28"/>
          <w:szCs w:val="28"/>
        </w:rPr>
        <w:t>, а так же дифференциацию пар звуков [с] -[з], [ш] -[ж], [ш] -[с], [ж] -[з], [щ] -[ш], [с] -[ц], [ц] -[т], [ч] -[с], [ч] -[т], [ч] - [ц], [ч] -[щ],[р] -[л</w:t>
      </w:r>
      <w:r>
        <w:rPr>
          <w:rFonts w:ascii="Times New Roman" w:hAnsi="Times New Roman"/>
          <w:sz w:val="28"/>
          <w:szCs w:val="28"/>
        </w:rPr>
        <w:t>].</w:t>
      </w:r>
    </w:p>
    <w:p w:rsidR="00D0741A" w:rsidRPr="003C4C1B" w:rsidRDefault="00D0741A" w:rsidP="00221B50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0741A" w:rsidRPr="00197514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14">
        <w:rPr>
          <w:rFonts w:ascii="Times New Roman" w:hAnsi="Times New Roman"/>
          <w:b/>
          <w:bCs/>
          <w:i/>
          <w:sz w:val="28"/>
          <w:szCs w:val="28"/>
        </w:rPr>
        <w:t>Развитие фонематического слуха</w:t>
      </w:r>
      <w:r w:rsidRPr="00197514">
        <w:rPr>
          <w:rFonts w:ascii="Times New Roman" w:hAnsi="Times New Roman"/>
          <w:sz w:val="28"/>
          <w:szCs w:val="28"/>
        </w:rPr>
        <w:t xml:space="preserve"> включает в себя отработку следующих </w:t>
      </w:r>
      <w:r w:rsidRPr="00197514">
        <w:rPr>
          <w:rFonts w:ascii="Times New Roman" w:hAnsi="Times New Roman" w:cs="Times New Roman"/>
          <w:sz w:val="28"/>
          <w:szCs w:val="28"/>
        </w:rPr>
        <w:t xml:space="preserve">умений: </w:t>
      </w:r>
    </w:p>
    <w:p w:rsidR="00D0741A" w:rsidRPr="00197514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51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97514">
        <w:rPr>
          <w:rFonts w:ascii="Times New Roman" w:hAnsi="Times New Roman" w:cs="Times New Roman"/>
          <w:sz w:val="28"/>
          <w:szCs w:val="28"/>
        </w:rPr>
        <w:t>различать слова, отличающиеся одной фонемой</w:t>
      </w:r>
      <w:r w:rsidRPr="001975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741A" w:rsidRPr="00197514" w:rsidRDefault="00D0741A" w:rsidP="00221B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7514">
        <w:rPr>
          <w:rFonts w:ascii="Times New Roman" w:eastAsia="Calibri" w:hAnsi="Times New Roman" w:cs="Times New Roman"/>
          <w:sz w:val="28"/>
          <w:szCs w:val="28"/>
        </w:rPr>
        <w:t>- определять</w:t>
      </w:r>
      <w:r w:rsidRPr="00197514">
        <w:rPr>
          <w:rFonts w:ascii="Times New Roman" w:hAnsi="Times New Roman" w:cs="Times New Roman"/>
          <w:sz w:val="28"/>
          <w:szCs w:val="28"/>
        </w:rPr>
        <w:t xml:space="preserve"> наличие или отсутствие заданного звука в слове на слух</w:t>
      </w:r>
      <w:r w:rsidRPr="001975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741A" w:rsidRPr="00197514" w:rsidRDefault="00D0741A" w:rsidP="00221B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7514">
        <w:rPr>
          <w:rFonts w:ascii="Times New Roman" w:eastAsia="Calibri" w:hAnsi="Times New Roman" w:cs="Times New Roman"/>
          <w:sz w:val="28"/>
          <w:szCs w:val="28"/>
        </w:rPr>
        <w:t>-</w:t>
      </w:r>
      <w:r w:rsidRPr="00197514">
        <w:rPr>
          <w:rFonts w:ascii="Times New Roman" w:hAnsi="Times New Roman" w:cs="Times New Roman"/>
          <w:sz w:val="28"/>
          <w:szCs w:val="28"/>
        </w:rPr>
        <w:t xml:space="preserve"> наз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7514">
        <w:rPr>
          <w:rFonts w:ascii="Times New Roman" w:hAnsi="Times New Roman" w:cs="Times New Roman"/>
          <w:sz w:val="28"/>
          <w:szCs w:val="28"/>
        </w:rPr>
        <w:t>вать слово на заданный звук</w:t>
      </w:r>
      <w:r w:rsidRPr="0019751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0741A" w:rsidRPr="00197514" w:rsidRDefault="00D0741A" w:rsidP="00221B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7514">
        <w:rPr>
          <w:rFonts w:ascii="Times New Roman" w:hAnsi="Times New Roman" w:cs="Times New Roman"/>
          <w:sz w:val="28"/>
          <w:szCs w:val="28"/>
        </w:rPr>
        <w:t>-</w:t>
      </w:r>
      <w:r w:rsidRPr="00197514">
        <w:rPr>
          <w:rFonts w:ascii="Times New Roman" w:eastAsia="Calibri" w:hAnsi="Times New Roman" w:cs="Times New Roman"/>
          <w:sz w:val="28"/>
          <w:szCs w:val="28"/>
        </w:rPr>
        <w:t>определять</w:t>
      </w:r>
      <w:r w:rsidRPr="00197514">
        <w:rPr>
          <w:rFonts w:ascii="Times New Roman" w:hAnsi="Times New Roman" w:cs="Times New Roman"/>
          <w:sz w:val="28"/>
          <w:szCs w:val="28"/>
        </w:rPr>
        <w:t xml:space="preserve"> место заданного звука в слове (на</w:t>
      </w:r>
      <w:r>
        <w:rPr>
          <w:rFonts w:ascii="Times New Roman" w:hAnsi="Times New Roman" w:cs="Times New Roman"/>
          <w:sz w:val="28"/>
          <w:szCs w:val="28"/>
        </w:rPr>
        <w:t>чало, середина,</w:t>
      </w:r>
      <w:r w:rsidRPr="00197514">
        <w:rPr>
          <w:rFonts w:ascii="Times New Roman" w:hAnsi="Times New Roman" w:cs="Times New Roman"/>
          <w:sz w:val="28"/>
          <w:szCs w:val="28"/>
        </w:rPr>
        <w:t xml:space="preserve"> конец слова)</w:t>
      </w:r>
      <w:r w:rsidRPr="001975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741A" w:rsidRPr="00197514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14">
        <w:rPr>
          <w:rFonts w:ascii="Times New Roman" w:hAnsi="Times New Roman" w:cs="Times New Roman"/>
          <w:sz w:val="28"/>
          <w:szCs w:val="28"/>
        </w:rPr>
        <w:t>- определять последовательность и количество звуков в слове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41A" w:rsidRPr="003C4C1B" w:rsidRDefault="00D0741A" w:rsidP="00221B50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0741A" w:rsidRPr="00EC0D78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D78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лексико-грамматической стороны речи – </w:t>
      </w:r>
      <w:r w:rsidRPr="00EC0D78">
        <w:rPr>
          <w:rFonts w:ascii="Times New Roman" w:hAnsi="Times New Roman" w:cs="Times New Roman"/>
          <w:bCs/>
          <w:sz w:val="28"/>
          <w:szCs w:val="28"/>
        </w:rPr>
        <w:t xml:space="preserve">включает в себя работу над </w:t>
      </w:r>
      <w:r w:rsidRPr="00EC0D78">
        <w:rPr>
          <w:rFonts w:ascii="Times New Roman" w:hAnsi="Times New Roman" w:cs="Times New Roman"/>
          <w:i/>
          <w:sz w:val="28"/>
          <w:szCs w:val="28"/>
        </w:rPr>
        <w:t xml:space="preserve">экспрессивной и </w:t>
      </w:r>
      <w:r w:rsidRPr="00EC0D78">
        <w:rPr>
          <w:rStyle w:val="12pt"/>
          <w:rFonts w:eastAsia="Calibri"/>
          <w:i/>
          <w:sz w:val="28"/>
          <w:szCs w:val="28"/>
        </w:rPr>
        <w:t xml:space="preserve"> импрессивной речью,</w:t>
      </w:r>
      <w:r w:rsidRPr="00EC0D78">
        <w:rPr>
          <w:rFonts w:ascii="Times New Roman" w:eastAsia="Calibri" w:hAnsi="Times New Roman" w:cs="Times New Roman"/>
          <w:sz w:val="28"/>
          <w:szCs w:val="28"/>
        </w:rPr>
        <w:t xml:space="preserve"> над накоплением словарного запаса, развитием грамматического строя речи.</w:t>
      </w:r>
    </w:p>
    <w:p w:rsidR="00D0741A" w:rsidRPr="00EC0D78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D78">
        <w:rPr>
          <w:rFonts w:ascii="Times New Roman" w:hAnsi="Times New Roman" w:cs="Times New Roman"/>
          <w:i/>
          <w:sz w:val="28"/>
          <w:szCs w:val="28"/>
        </w:rPr>
        <w:t xml:space="preserve">Работа по развитию </w:t>
      </w:r>
      <w:r w:rsidRPr="00EC0D78">
        <w:rPr>
          <w:rFonts w:ascii="Times New Roman" w:hAnsi="Times New Roman" w:cs="Times New Roman"/>
          <w:b/>
          <w:i/>
          <w:sz w:val="28"/>
          <w:szCs w:val="28"/>
        </w:rPr>
        <w:t xml:space="preserve">экспрессивной </w:t>
      </w:r>
      <w:r w:rsidRPr="00EC0D78">
        <w:rPr>
          <w:rFonts w:ascii="Times New Roman" w:hAnsi="Times New Roman" w:cs="Times New Roman"/>
          <w:i/>
          <w:sz w:val="28"/>
          <w:szCs w:val="28"/>
        </w:rPr>
        <w:t xml:space="preserve"> речи включает в себя:</w:t>
      </w:r>
    </w:p>
    <w:p w:rsidR="00D0741A" w:rsidRPr="00EC0D78" w:rsidRDefault="00D0741A" w:rsidP="00221B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78">
        <w:rPr>
          <w:rFonts w:ascii="Times New Roman" w:eastAsia="Calibri" w:hAnsi="Times New Roman" w:cs="Times New Roman"/>
          <w:sz w:val="28"/>
          <w:szCs w:val="28"/>
        </w:rPr>
        <w:t>-расширение, уточнение, активизацию  словарного запаса  на основе обогащения представлений об окружающем по лексическим темам;</w:t>
      </w:r>
    </w:p>
    <w:p w:rsidR="00D0741A" w:rsidRPr="00EC0D78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78">
        <w:rPr>
          <w:rFonts w:ascii="Times New Roman" w:eastAsia="Calibri" w:hAnsi="Times New Roman" w:cs="Times New Roman"/>
          <w:sz w:val="28"/>
          <w:szCs w:val="28"/>
        </w:rPr>
        <w:t>-развитие умения использовать в речи формы единственного и множественного числа существительных и глаголов;</w:t>
      </w:r>
    </w:p>
    <w:p w:rsidR="00D0741A" w:rsidRPr="00EC0D78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78">
        <w:rPr>
          <w:rFonts w:ascii="Times New Roman" w:eastAsia="Calibri" w:hAnsi="Times New Roman" w:cs="Times New Roman"/>
          <w:sz w:val="28"/>
          <w:szCs w:val="28"/>
        </w:rPr>
        <w:t>-активизацию  словообразовательных  процессов, с уменьшительно-ласкательным  значением; (зайка-заинька-зайчишка)</w:t>
      </w:r>
    </w:p>
    <w:p w:rsidR="00D0741A" w:rsidRPr="00EC0D78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78">
        <w:rPr>
          <w:rFonts w:ascii="Times New Roman" w:hAnsi="Times New Roman" w:cs="Times New Roman"/>
          <w:sz w:val="28"/>
          <w:szCs w:val="28"/>
        </w:rPr>
        <w:t>-развитие умения использовать в речи приставочные глаголы (приехал, отъехал, заехал);</w:t>
      </w:r>
    </w:p>
    <w:p w:rsidR="00D0741A" w:rsidRPr="00EC0D78" w:rsidRDefault="00D0741A" w:rsidP="00221B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78">
        <w:rPr>
          <w:rFonts w:ascii="Times New Roman" w:eastAsia="Calibri" w:hAnsi="Times New Roman" w:cs="Times New Roman"/>
          <w:sz w:val="28"/>
          <w:szCs w:val="28"/>
        </w:rPr>
        <w:t>-совершенствование  умения  подбирать к существительным глаголы  (Кошка мяукает, царапается, пьет, ловит);</w:t>
      </w:r>
    </w:p>
    <w:p w:rsidR="00D0741A" w:rsidRPr="00EC0D78" w:rsidRDefault="00D0741A" w:rsidP="00221B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78">
        <w:rPr>
          <w:rFonts w:ascii="Times New Roman" w:eastAsia="Calibri" w:hAnsi="Times New Roman" w:cs="Times New Roman"/>
          <w:sz w:val="28"/>
          <w:szCs w:val="28"/>
        </w:rPr>
        <w:t>-использование  в речи  предлоги -  -в, -на, -под, -за, -к, -перед, -между, -около, -из, -из-за, -под, из-под;</w:t>
      </w:r>
    </w:p>
    <w:p w:rsidR="00D0741A" w:rsidRPr="00EC0D78" w:rsidRDefault="00D0741A" w:rsidP="00221B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C0D78">
        <w:rPr>
          <w:rFonts w:ascii="Times New Roman" w:eastAsia="Calibri" w:hAnsi="Times New Roman" w:cs="Times New Roman"/>
          <w:sz w:val="28"/>
          <w:szCs w:val="28"/>
        </w:rPr>
        <w:t>-согласование  существительных с числительными;</w:t>
      </w:r>
    </w:p>
    <w:p w:rsidR="00D0741A" w:rsidRPr="00EC0D78" w:rsidRDefault="00D0741A" w:rsidP="00221B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78">
        <w:rPr>
          <w:rFonts w:ascii="Times New Roman" w:eastAsia="Calibri" w:hAnsi="Times New Roman" w:cs="Times New Roman"/>
          <w:sz w:val="28"/>
          <w:szCs w:val="28"/>
        </w:rPr>
        <w:lastRenderedPageBreak/>
        <w:t>-использование  во фразах слов-антонимов  (Бабушка старая, а внучка молодая);</w:t>
      </w:r>
    </w:p>
    <w:p w:rsidR="00D0741A" w:rsidRPr="00EC0D78" w:rsidRDefault="00D0741A" w:rsidP="00221B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78">
        <w:rPr>
          <w:rFonts w:ascii="Times New Roman" w:eastAsia="Calibri" w:hAnsi="Times New Roman" w:cs="Times New Roman"/>
          <w:sz w:val="28"/>
          <w:szCs w:val="28"/>
        </w:rPr>
        <w:t>-использование в речи родительного, творительного  падежа  существительных.   (У Маши нет зайки, куклы, мячика.  Маша играет  с  куклой, мячиком, кубиками.).</w:t>
      </w:r>
    </w:p>
    <w:p w:rsidR="00D0741A" w:rsidRDefault="00D0741A" w:rsidP="00221B50">
      <w:pPr>
        <w:spacing w:after="0" w:line="360" w:lineRule="auto"/>
        <w:rPr>
          <w:rStyle w:val="12pt"/>
          <w:rFonts w:eastAsia="Calibri"/>
          <w:b/>
          <w:sz w:val="21"/>
          <w:szCs w:val="21"/>
        </w:rPr>
      </w:pP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17AF0">
        <w:rPr>
          <w:rStyle w:val="12pt"/>
          <w:rFonts w:eastAsia="Calibri"/>
          <w:b/>
          <w:i/>
          <w:sz w:val="28"/>
          <w:szCs w:val="28"/>
        </w:rPr>
        <w:t xml:space="preserve">Работа по развитию импрессивной  </w:t>
      </w:r>
      <w:r w:rsidRPr="00917AF0">
        <w:rPr>
          <w:rStyle w:val="12pt"/>
          <w:rFonts w:eastAsia="Calibri"/>
          <w:i/>
          <w:sz w:val="28"/>
          <w:szCs w:val="28"/>
        </w:rPr>
        <w:t>речи  включает в себя:</w:t>
      </w:r>
    </w:p>
    <w:p w:rsidR="00D0741A" w:rsidRDefault="00D0741A" w:rsidP="00221B50">
      <w:pPr>
        <w:spacing w:after="0" w:line="360" w:lineRule="auto"/>
        <w:rPr>
          <w:rStyle w:val="12pt"/>
          <w:rFonts w:eastAsia="Calibri"/>
          <w:b/>
          <w:sz w:val="21"/>
          <w:szCs w:val="21"/>
        </w:rPr>
      </w:pPr>
    </w:p>
    <w:p w:rsidR="00D0741A" w:rsidRPr="00EC0D78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78">
        <w:rPr>
          <w:rFonts w:ascii="Times New Roman" w:eastAsia="Calibri" w:hAnsi="Times New Roman" w:cs="Times New Roman"/>
          <w:sz w:val="28"/>
          <w:szCs w:val="28"/>
        </w:rPr>
        <w:t>-накопление словаря  по лексическим темам;</w:t>
      </w:r>
    </w:p>
    <w:p w:rsidR="00D0741A" w:rsidRPr="00EC0D78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78">
        <w:rPr>
          <w:rFonts w:ascii="Times New Roman" w:eastAsia="Calibri" w:hAnsi="Times New Roman" w:cs="Times New Roman"/>
          <w:sz w:val="28"/>
          <w:szCs w:val="28"/>
        </w:rPr>
        <w:t>- уточнение относительных прилагательных (рыбный, яблочный);</w:t>
      </w:r>
    </w:p>
    <w:p w:rsidR="00D0741A" w:rsidRPr="00EC0D78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78">
        <w:rPr>
          <w:rFonts w:ascii="Times New Roman" w:eastAsia="Calibri" w:hAnsi="Times New Roman" w:cs="Times New Roman"/>
          <w:sz w:val="28"/>
          <w:szCs w:val="28"/>
        </w:rPr>
        <w:t>-понимание притяжательных прилагательных (медвежий, кошачий);</w:t>
      </w:r>
    </w:p>
    <w:p w:rsidR="00D0741A" w:rsidRPr="00EC0D78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78">
        <w:rPr>
          <w:rFonts w:ascii="Times New Roman" w:eastAsia="Calibri" w:hAnsi="Times New Roman" w:cs="Times New Roman"/>
          <w:sz w:val="28"/>
          <w:szCs w:val="28"/>
        </w:rPr>
        <w:t>-согласование  прилагательных с существительными мужского, женского и среднего рода множественного числа в именительном падеже (большие  мячи, маленькие груши).</w:t>
      </w:r>
    </w:p>
    <w:p w:rsidR="00D0741A" w:rsidRPr="00EC0D78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78">
        <w:rPr>
          <w:rFonts w:ascii="Times New Roman" w:eastAsia="Calibri" w:hAnsi="Times New Roman" w:cs="Times New Roman"/>
          <w:sz w:val="28"/>
          <w:szCs w:val="28"/>
        </w:rPr>
        <w:t>-развитие умения  образовывать существительные с увеличительным значением;</w:t>
      </w:r>
    </w:p>
    <w:p w:rsidR="00D0741A" w:rsidRPr="00EC0D78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78">
        <w:rPr>
          <w:rFonts w:ascii="Times New Roman" w:eastAsia="Calibri" w:hAnsi="Times New Roman" w:cs="Times New Roman"/>
          <w:sz w:val="28"/>
          <w:szCs w:val="28"/>
        </w:rPr>
        <w:t>-уточнение  притяжательных местоимений (моя, мой, мое).</w:t>
      </w:r>
    </w:p>
    <w:p w:rsidR="00D0741A" w:rsidRPr="00EC0D78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0741A" w:rsidRPr="00EC0D78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D78">
        <w:rPr>
          <w:rFonts w:ascii="Times New Roman" w:eastAsia="Calibri" w:hAnsi="Times New Roman" w:cs="Times New Roman"/>
          <w:sz w:val="28"/>
          <w:szCs w:val="28"/>
        </w:rPr>
        <w:t xml:space="preserve">Работа над накоплением словарного запаса осуществляется  по лексическим темам: </w:t>
      </w:r>
      <w:r w:rsidRPr="00EC0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41A" w:rsidRPr="00EC0D78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0D78">
        <w:rPr>
          <w:rFonts w:ascii="Times New Roman" w:hAnsi="Times New Roman"/>
          <w:sz w:val="28"/>
          <w:szCs w:val="28"/>
        </w:rPr>
        <w:t>«Овощи» -«фрукты»</w:t>
      </w:r>
    </w:p>
    <w:p w:rsidR="00D0741A" w:rsidRPr="00EC0D78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78">
        <w:rPr>
          <w:rFonts w:ascii="Times New Roman" w:eastAsia="Calibri" w:hAnsi="Times New Roman" w:cs="Times New Roman"/>
          <w:sz w:val="28"/>
          <w:szCs w:val="28"/>
        </w:rPr>
        <w:t>«Овощи»- «Фрукты»-«Посуда»</w:t>
      </w:r>
    </w:p>
    <w:p w:rsidR="00D0741A" w:rsidRPr="00EC0D78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0D78">
        <w:rPr>
          <w:rFonts w:ascii="Times New Roman" w:hAnsi="Times New Roman"/>
          <w:sz w:val="28"/>
          <w:szCs w:val="28"/>
        </w:rPr>
        <w:t xml:space="preserve">«Осень»  </w:t>
      </w:r>
    </w:p>
    <w:p w:rsidR="00D0741A" w:rsidRPr="00EC0D78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0D78">
        <w:rPr>
          <w:rFonts w:ascii="Times New Roman" w:hAnsi="Times New Roman"/>
          <w:sz w:val="28"/>
          <w:szCs w:val="28"/>
        </w:rPr>
        <w:t>«Домашние и животные и их детеныши»</w:t>
      </w:r>
    </w:p>
    <w:p w:rsidR="00D0741A" w:rsidRPr="00EC0D78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0D78">
        <w:rPr>
          <w:rFonts w:ascii="Times New Roman" w:hAnsi="Times New Roman"/>
          <w:sz w:val="28"/>
          <w:szCs w:val="28"/>
        </w:rPr>
        <w:t>«Дикие животные и их детеныши»</w:t>
      </w:r>
    </w:p>
    <w:p w:rsidR="00D0741A" w:rsidRPr="00EC0D78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0D78">
        <w:rPr>
          <w:rFonts w:ascii="Times New Roman" w:hAnsi="Times New Roman"/>
          <w:sz w:val="28"/>
          <w:szCs w:val="28"/>
        </w:rPr>
        <w:t>«Домашние и дикие животные и их детеныши»</w:t>
      </w:r>
    </w:p>
    <w:p w:rsidR="00D0741A" w:rsidRPr="00EC0D78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0D78">
        <w:rPr>
          <w:rFonts w:ascii="Times New Roman" w:hAnsi="Times New Roman"/>
          <w:sz w:val="28"/>
          <w:szCs w:val="28"/>
        </w:rPr>
        <w:t>«Знание о себе»</w:t>
      </w:r>
    </w:p>
    <w:p w:rsidR="00D0741A" w:rsidRPr="00EC0D78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78">
        <w:rPr>
          <w:rFonts w:ascii="Times New Roman" w:eastAsia="Calibri" w:hAnsi="Times New Roman" w:cs="Times New Roman"/>
          <w:sz w:val="28"/>
          <w:szCs w:val="28"/>
        </w:rPr>
        <w:t>«Транспорт» (наземный, водный, воздушный)</w:t>
      </w:r>
    </w:p>
    <w:p w:rsidR="00D0741A" w:rsidRPr="00EC0D78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78">
        <w:rPr>
          <w:rFonts w:ascii="Times New Roman" w:eastAsia="Calibri" w:hAnsi="Times New Roman" w:cs="Times New Roman"/>
          <w:sz w:val="28"/>
          <w:szCs w:val="28"/>
        </w:rPr>
        <w:t>«Знание о себе»-«Транспорт»</w:t>
      </w:r>
    </w:p>
    <w:p w:rsidR="00D0741A" w:rsidRPr="00EC0D78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0D78">
        <w:rPr>
          <w:rFonts w:ascii="Times New Roman" w:hAnsi="Times New Roman"/>
          <w:sz w:val="28"/>
          <w:szCs w:val="28"/>
        </w:rPr>
        <w:t>«Зима».</w:t>
      </w:r>
    </w:p>
    <w:p w:rsidR="00D0741A" w:rsidRPr="00EC0D78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0D78">
        <w:rPr>
          <w:rFonts w:ascii="Times New Roman" w:hAnsi="Times New Roman"/>
          <w:sz w:val="28"/>
          <w:szCs w:val="28"/>
        </w:rPr>
        <w:lastRenderedPageBreak/>
        <w:t>«Новый год».</w:t>
      </w:r>
    </w:p>
    <w:p w:rsidR="00D0741A" w:rsidRPr="00EC0D78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0D78">
        <w:rPr>
          <w:rFonts w:ascii="Times New Roman" w:hAnsi="Times New Roman"/>
          <w:sz w:val="28"/>
          <w:szCs w:val="28"/>
        </w:rPr>
        <w:t>«Профессии»</w:t>
      </w:r>
    </w:p>
    <w:p w:rsidR="00D0741A" w:rsidRPr="00EC0D78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0D78">
        <w:rPr>
          <w:rFonts w:ascii="Times New Roman" w:hAnsi="Times New Roman"/>
          <w:sz w:val="28"/>
          <w:szCs w:val="28"/>
        </w:rPr>
        <w:t>«Школьные принадлежности»</w:t>
      </w:r>
    </w:p>
    <w:p w:rsidR="00D0741A" w:rsidRPr="00EC0D78" w:rsidRDefault="00D0741A" w:rsidP="00221B5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78">
        <w:rPr>
          <w:rFonts w:ascii="Times New Roman" w:hAnsi="Times New Roman"/>
          <w:color w:val="000000" w:themeColor="text1"/>
          <w:sz w:val="28"/>
          <w:szCs w:val="28"/>
        </w:rPr>
        <w:t>Праздник «День защитников Отечества».</w:t>
      </w:r>
    </w:p>
    <w:p w:rsidR="00D0741A" w:rsidRPr="00EC0D78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0D78">
        <w:rPr>
          <w:rFonts w:ascii="Times New Roman" w:hAnsi="Times New Roman"/>
          <w:sz w:val="28"/>
          <w:szCs w:val="28"/>
        </w:rPr>
        <w:t>«Мамин праздник».</w:t>
      </w:r>
    </w:p>
    <w:p w:rsidR="00D0741A" w:rsidRPr="00EC0D78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0D78">
        <w:rPr>
          <w:rFonts w:ascii="Times New Roman" w:hAnsi="Times New Roman"/>
          <w:sz w:val="28"/>
          <w:szCs w:val="28"/>
        </w:rPr>
        <w:t>«Мамин праздник».</w:t>
      </w:r>
    </w:p>
    <w:p w:rsidR="00D0741A" w:rsidRPr="00EC0D78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0D78">
        <w:rPr>
          <w:rFonts w:ascii="Times New Roman" w:hAnsi="Times New Roman"/>
          <w:sz w:val="28"/>
          <w:szCs w:val="28"/>
        </w:rPr>
        <w:t>«Домашние и дикие птицы»</w:t>
      </w:r>
    </w:p>
    <w:p w:rsidR="00D0741A" w:rsidRPr="00EC0D78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0D78">
        <w:rPr>
          <w:rFonts w:ascii="Times New Roman" w:hAnsi="Times New Roman"/>
          <w:sz w:val="28"/>
          <w:szCs w:val="28"/>
        </w:rPr>
        <w:t>«Весна»</w:t>
      </w:r>
    </w:p>
    <w:p w:rsidR="00D0741A" w:rsidRPr="00EC0D78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0D78">
        <w:rPr>
          <w:rFonts w:ascii="Times New Roman" w:hAnsi="Times New Roman"/>
          <w:sz w:val="28"/>
          <w:szCs w:val="28"/>
        </w:rPr>
        <w:t>«Инструменты»</w:t>
      </w:r>
    </w:p>
    <w:p w:rsidR="00D0741A" w:rsidRPr="00EC0D78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0D78">
        <w:rPr>
          <w:rFonts w:ascii="Times New Roman" w:hAnsi="Times New Roman"/>
          <w:sz w:val="28"/>
          <w:szCs w:val="28"/>
        </w:rPr>
        <w:t>«Растения (деревья)»</w:t>
      </w:r>
    </w:p>
    <w:p w:rsidR="00D0741A" w:rsidRPr="00EC0D78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0D78">
        <w:rPr>
          <w:rFonts w:ascii="Times New Roman" w:hAnsi="Times New Roman"/>
          <w:sz w:val="28"/>
          <w:szCs w:val="28"/>
        </w:rPr>
        <w:t>«Растения (грибы и ягоды)»</w:t>
      </w:r>
    </w:p>
    <w:p w:rsidR="00D0741A" w:rsidRPr="00EC0D78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0D78">
        <w:rPr>
          <w:rFonts w:ascii="Times New Roman" w:hAnsi="Times New Roman"/>
          <w:sz w:val="28"/>
          <w:szCs w:val="28"/>
        </w:rPr>
        <w:t>«Растения (цветы)»</w:t>
      </w:r>
    </w:p>
    <w:p w:rsidR="00D0741A" w:rsidRPr="00EC0D78" w:rsidRDefault="00D0741A" w:rsidP="00221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0D78">
        <w:rPr>
          <w:rFonts w:ascii="Times New Roman" w:hAnsi="Times New Roman"/>
          <w:sz w:val="28"/>
          <w:szCs w:val="28"/>
        </w:rPr>
        <w:t>«Растения»</w:t>
      </w:r>
    </w:p>
    <w:p w:rsidR="00D0741A" w:rsidRPr="00EC0D78" w:rsidRDefault="00D0741A" w:rsidP="00221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41A" w:rsidRPr="00EC0D78" w:rsidRDefault="00D0741A" w:rsidP="00221B50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C0D7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Связная речь </w:t>
      </w:r>
      <w:r w:rsidRPr="00EC0D78">
        <w:rPr>
          <w:rStyle w:val="12pt"/>
          <w:rFonts w:eastAsia="Calibri"/>
          <w:i/>
          <w:color w:val="auto"/>
          <w:sz w:val="28"/>
          <w:szCs w:val="28"/>
        </w:rPr>
        <w:t>включает в себя:</w:t>
      </w:r>
    </w:p>
    <w:p w:rsidR="00D0741A" w:rsidRPr="00EC0D78" w:rsidRDefault="00D0741A" w:rsidP="00221B5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C0D78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EC0D78">
        <w:rPr>
          <w:rFonts w:ascii="Times New Roman" w:eastAsia="Calibri" w:hAnsi="Times New Roman" w:cs="Times New Roman"/>
          <w:sz w:val="28"/>
          <w:szCs w:val="28"/>
        </w:rPr>
        <w:t>пересказ коротких рассказов, сказок;</w:t>
      </w:r>
    </w:p>
    <w:p w:rsidR="00D0741A" w:rsidRPr="00EC0D78" w:rsidRDefault="00D0741A" w:rsidP="00221B5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C0D78">
        <w:rPr>
          <w:rFonts w:ascii="Times New Roman" w:eastAsia="Calibri" w:hAnsi="Times New Roman" w:cs="Times New Roman"/>
          <w:sz w:val="28"/>
          <w:szCs w:val="28"/>
        </w:rPr>
        <w:t>- составление рассказа  по  вопросам;</w:t>
      </w:r>
    </w:p>
    <w:p w:rsidR="00D0741A" w:rsidRPr="00EC0D78" w:rsidRDefault="00D0741A" w:rsidP="00221B5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C0D78">
        <w:rPr>
          <w:rFonts w:ascii="Times New Roman" w:eastAsia="Calibri" w:hAnsi="Times New Roman" w:cs="Times New Roman"/>
          <w:sz w:val="28"/>
          <w:szCs w:val="28"/>
        </w:rPr>
        <w:t>-составление рассказа - описание;</w:t>
      </w:r>
    </w:p>
    <w:p w:rsidR="00D0741A" w:rsidRPr="00EC0D78" w:rsidRDefault="00D0741A" w:rsidP="00221B5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C0D78">
        <w:rPr>
          <w:rFonts w:ascii="Times New Roman" w:hAnsi="Times New Roman" w:cs="Times New Roman"/>
          <w:sz w:val="28"/>
          <w:szCs w:val="28"/>
        </w:rPr>
        <w:t>-составление рассказа по серии сюжетных картинок;</w:t>
      </w:r>
      <w:r w:rsidRPr="00EC0D78">
        <w:rPr>
          <w:rFonts w:ascii="Times New Roman" w:hAnsi="Times New Roman" w:cs="Times New Roman"/>
          <w:sz w:val="28"/>
          <w:szCs w:val="28"/>
        </w:rPr>
        <w:br/>
        <w:t>-составление  рассказа по одной сюжетной картинке;</w:t>
      </w:r>
      <w:r w:rsidRPr="00EC0D78">
        <w:rPr>
          <w:rFonts w:ascii="Times New Roman" w:hAnsi="Times New Roman" w:cs="Times New Roman"/>
          <w:sz w:val="28"/>
          <w:szCs w:val="28"/>
        </w:rPr>
        <w:br/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AF0">
        <w:rPr>
          <w:rFonts w:ascii="Times New Roman" w:hAnsi="Times New Roman" w:cs="Times New Roman"/>
          <w:b/>
          <w:sz w:val="28"/>
          <w:szCs w:val="28"/>
        </w:rPr>
        <w:t xml:space="preserve">Развитие графо-моторных навыков   </w:t>
      </w:r>
      <w:r w:rsidRPr="00917AF0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D0741A" w:rsidRPr="00825034" w:rsidRDefault="00D0741A" w:rsidP="00221B50">
      <w:pPr>
        <w:spacing w:after="0" w:line="360" w:lineRule="auto"/>
        <w:rPr>
          <w:rFonts w:ascii="Times New Roman" w:eastAsia="Calibri" w:hAnsi="Times New Roman" w:cs="Times New Roman"/>
          <w:b/>
          <w:i/>
          <w:sz w:val="21"/>
          <w:szCs w:val="21"/>
        </w:rPr>
      </w:pPr>
    </w:p>
    <w:p w:rsidR="00D0741A" w:rsidRPr="006F1E13" w:rsidRDefault="00D0741A" w:rsidP="00221B50">
      <w:pPr>
        <w:spacing w:after="0" w:line="360" w:lineRule="auto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-ориентацию</w:t>
      </w:r>
      <w:r w:rsidRPr="006F1E13">
        <w:rPr>
          <w:rFonts w:ascii="Times New Roman" w:eastAsia="Calibri" w:hAnsi="Times New Roman" w:cs="Times New Roman"/>
          <w:sz w:val="21"/>
          <w:szCs w:val="21"/>
        </w:rPr>
        <w:t xml:space="preserve"> на листе бумаги, называние и поиск сторо</w:t>
      </w:r>
      <w:r>
        <w:rPr>
          <w:rFonts w:ascii="Times New Roman" w:eastAsia="Calibri" w:hAnsi="Times New Roman" w:cs="Times New Roman"/>
          <w:sz w:val="21"/>
          <w:szCs w:val="21"/>
        </w:rPr>
        <w:t xml:space="preserve">н листа </w:t>
      </w:r>
      <w:r w:rsidRPr="006F1E13">
        <w:rPr>
          <w:rFonts w:ascii="Times New Roman" w:eastAsia="Calibri" w:hAnsi="Times New Roman" w:cs="Times New Roman"/>
          <w:sz w:val="21"/>
          <w:szCs w:val="21"/>
        </w:rPr>
        <w:t xml:space="preserve"> (право/лево, верх/низ)</w:t>
      </w:r>
    </w:p>
    <w:p w:rsidR="00D0741A" w:rsidRPr="00FF4C58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1"/>
          <w:szCs w:val="21"/>
        </w:rPr>
        <w:t>- р</w:t>
      </w:r>
      <w:r w:rsidRPr="006F1E13">
        <w:rPr>
          <w:rFonts w:ascii="Times New Roman" w:eastAsia="Calibri" w:hAnsi="Times New Roman" w:cs="Times New Roman"/>
          <w:sz w:val="21"/>
          <w:szCs w:val="21"/>
        </w:rPr>
        <w:t>а</w:t>
      </w:r>
      <w:r>
        <w:rPr>
          <w:rFonts w:ascii="Times New Roman" w:eastAsia="Calibri" w:hAnsi="Times New Roman" w:cs="Times New Roman"/>
          <w:sz w:val="21"/>
          <w:szCs w:val="21"/>
        </w:rPr>
        <w:t>звитие умения работать в клетки: находить центр, углы и стороны  клетки, делить ее пополам.</w:t>
      </w:r>
    </w:p>
    <w:p w:rsidR="00D0741A" w:rsidRPr="00917AF0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0741A" w:rsidRPr="006301B3" w:rsidRDefault="00D0741A" w:rsidP="00221B50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</w:pPr>
      <w:r w:rsidRPr="00C96A55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  <w:t xml:space="preserve">Целевые ориентиры </w:t>
      </w:r>
      <w:r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  <w:t>к концу  пятого</w:t>
      </w:r>
      <w:r w:rsidRPr="00C96A55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  <w:t>этапа</w:t>
      </w:r>
      <w:r w:rsidRPr="00C96A55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  <w:t xml:space="preserve"> обучения:</w:t>
      </w:r>
    </w:p>
    <w:p w:rsidR="00D0741A" w:rsidRPr="00C96A55" w:rsidRDefault="00D0741A" w:rsidP="00221B50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96A55">
        <w:rPr>
          <w:rFonts w:ascii="Times New Roman" w:hAnsi="Times New Roman"/>
          <w:b/>
          <w:i/>
          <w:color w:val="000000" w:themeColor="text1"/>
          <w:sz w:val="28"/>
          <w:szCs w:val="28"/>
        </w:rPr>
        <w:t>Ребенок может  научиться:</w:t>
      </w:r>
    </w:p>
    <w:p w:rsidR="00D0741A" w:rsidRPr="001B5F19" w:rsidRDefault="00D0741A" w:rsidP="00221B50">
      <w:pPr>
        <w:suppressAutoHyphens/>
        <w:spacing w:after="0" w:line="360" w:lineRule="auto"/>
        <w:ind w:left="709" w:hanging="567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B5F19">
        <w:rPr>
          <w:rFonts w:ascii="Times New Roman" w:hAnsi="Times New Roman"/>
          <w:color w:val="000000" w:themeColor="text1"/>
          <w:sz w:val="28"/>
          <w:szCs w:val="28"/>
        </w:rPr>
        <w:t>- правильно произносить  все  звуки  родного языка</w:t>
      </w:r>
      <w:r w:rsidRPr="001B5F19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D0741A" w:rsidRPr="00AA6CE1" w:rsidRDefault="00D0741A" w:rsidP="00221B50">
      <w:pPr>
        <w:widowControl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A6C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использовать в общении диалогическую речь</w:t>
      </w:r>
      <w:r w:rsidRPr="00AA6C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D0741A" w:rsidRPr="00AA6CE1" w:rsidRDefault="00D0741A" w:rsidP="00221B50">
      <w:pPr>
        <w:widowControl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662CF1">
        <w:rPr>
          <w:rFonts w:ascii="Times New Roman" w:hAnsi="Times New Roman" w:cs="Times New Roman"/>
          <w:sz w:val="28"/>
          <w:szCs w:val="28"/>
        </w:rPr>
        <w:t xml:space="preserve"> </w:t>
      </w:r>
      <w:r w:rsidRPr="003C4C1B">
        <w:rPr>
          <w:rFonts w:ascii="Times New Roman" w:hAnsi="Times New Roman" w:cs="Times New Roman"/>
          <w:sz w:val="28"/>
          <w:szCs w:val="28"/>
        </w:rPr>
        <w:t>пользоваться в самостоятельной ре</w:t>
      </w:r>
      <w:r>
        <w:rPr>
          <w:rFonts w:ascii="Times New Roman" w:hAnsi="Times New Roman" w:cs="Times New Roman"/>
          <w:sz w:val="28"/>
          <w:szCs w:val="28"/>
        </w:rPr>
        <w:t xml:space="preserve">чи простыми распространёнными </w:t>
      </w:r>
      <w:r w:rsidRPr="003C4C1B">
        <w:rPr>
          <w:rFonts w:ascii="Times New Roman" w:hAnsi="Times New Roman" w:cs="Times New Roman"/>
          <w:sz w:val="28"/>
          <w:szCs w:val="28"/>
        </w:rPr>
        <w:t xml:space="preserve"> </w:t>
      </w:r>
      <w:r w:rsidRPr="003C4C1B">
        <w:rPr>
          <w:rFonts w:ascii="Times New Roman" w:hAnsi="Times New Roman" w:cs="Times New Roman"/>
          <w:sz w:val="28"/>
          <w:szCs w:val="28"/>
        </w:rPr>
        <w:lastRenderedPageBreak/>
        <w:t>предложениями</w:t>
      </w:r>
      <w:r w:rsidRPr="00AA6C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D0741A" w:rsidRPr="00AA6CE1" w:rsidRDefault="00D0741A" w:rsidP="00221B50">
      <w:pPr>
        <w:widowControl w:val="0"/>
        <w:spacing w:after="0" w:line="360" w:lineRule="auto"/>
        <w:ind w:left="14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662CF1">
        <w:rPr>
          <w:rFonts w:ascii="Times New Roman" w:hAnsi="Times New Roman" w:cs="Times New Roman"/>
          <w:sz w:val="28"/>
          <w:szCs w:val="28"/>
        </w:rPr>
        <w:t xml:space="preserve"> </w:t>
      </w:r>
      <w:r w:rsidRPr="003C4C1B">
        <w:rPr>
          <w:rFonts w:ascii="Times New Roman" w:hAnsi="Times New Roman" w:cs="Times New Roman"/>
          <w:sz w:val="28"/>
          <w:szCs w:val="28"/>
        </w:rPr>
        <w:t xml:space="preserve">объединять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 в рассказ</w:t>
      </w:r>
      <w:r w:rsidRPr="00AA6C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D0741A" w:rsidRPr="00662CF1" w:rsidRDefault="00D0741A" w:rsidP="00221B50">
      <w:pPr>
        <w:widowControl w:val="0"/>
        <w:spacing w:after="0" w:line="360" w:lineRule="auto"/>
        <w:ind w:left="14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A6C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распрос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транять </w:t>
      </w:r>
      <w:r w:rsidRPr="00AA6C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простые нераспространенные</w:t>
      </w:r>
      <w:r w:rsidRPr="00FD57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ложения;</w:t>
      </w:r>
    </w:p>
    <w:p w:rsidR="00D0741A" w:rsidRPr="003C4C1B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C1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4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составлять короткие рассказы </w:t>
      </w:r>
      <w:r w:rsidRPr="003C4C1B">
        <w:rPr>
          <w:rFonts w:ascii="Times New Roman" w:hAnsi="Times New Roman" w:cs="Times New Roman"/>
          <w:color w:val="000000"/>
          <w:sz w:val="28"/>
          <w:szCs w:val="28"/>
        </w:rPr>
        <w:t>разных типов</w:t>
      </w:r>
      <w:r w:rsidRPr="003C4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картинке, по серии картин; </w:t>
      </w:r>
    </w:p>
    <w:p w:rsidR="00D0741A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C1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понимать структу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ру </w:t>
      </w:r>
      <w:r w:rsidRPr="003C4C1B">
        <w:rPr>
          <w:rFonts w:ascii="Times New Roman" w:hAnsi="Times New Roman" w:cs="Times New Roman"/>
          <w:color w:val="000000"/>
          <w:sz w:val="28"/>
          <w:szCs w:val="28"/>
        </w:rPr>
        <w:t xml:space="preserve"> текста (начало, середина, конец);</w:t>
      </w:r>
    </w:p>
    <w:p w:rsidR="00D0741A" w:rsidRDefault="00D0741A" w:rsidP="00221B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C1B">
        <w:rPr>
          <w:rFonts w:ascii="Times New Roman" w:hAnsi="Times New Roman" w:cs="Times New Roman"/>
          <w:color w:val="000000"/>
          <w:sz w:val="28"/>
          <w:szCs w:val="28"/>
        </w:rPr>
        <w:t>- раскрывать тему и основную мысль высказывания, озагл</w:t>
      </w:r>
      <w:r>
        <w:rPr>
          <w:rFonts w:ascii="Times New Roman" w:hAnsi="Times New Roman" w:cs="Times New Roman"/>
          <w:color w:val="000000"/>
          <w:sz w:val="28"/>
          <w:szCs w:val="28"/>
        </w:rPr>
        <w:t>авить рассказ.</w:t>
      </w:r>
    </w:p>
    <w:p w:rsidR="00D063CF" w:rsidRDefault="00DD0A56" w:rsidP="00221B50">
      <w:pPr>
        <w:shd w:val="clear" w:color="auto" w:fill="FFFFFF"/>
        <w:spacing w:before="38" w:line="360" w:lineRule="auto"/>
        <w:ind w:left="43" w:right="82" w:firstLine="66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контроля: логопедическое обследование </w:t>
      </w:r>
      <w:r w:rsidRPr="000B184D">
        <w:rPr>
          <w:rFonts w:ascii="Times New Roman" w:hAnsi="Times New Roman" w:cs="Times New Roman"/>
          <w:sz w:val="28"/>
          <w:szCs w:val="28"/>
        </w:rPr>
        <w:t>речевой системы  родного языка</w:t>
      </w:r>
      <w:r w:rsidRPr="000B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</w:t>
      </w:r>
      <w:r w:rsidRPr="000B184D">
        <w:rPr>
          <w:rFonts w:ascii="Times New Roman" w:eastAsia="Calibri" w:hAnsi="Times New Roman" w:cs="Times New Roman"/>
          <w:color w:val="000000"/>
          <w:sz w:val="28"/>
          <w:szCs w:val="28"/>
        </w:rPr>
        <w:t>тестовых  заданий практического характера.</w:t>
      </w:r>
    </w:p>
    <w:p w:rsidR="00D063CF" w:rsidRDefault="00D063CF" w:rsidP="00221B50">
      <w:pPr>
        <w:shd w:val="clear" w:color="auto" w:fill="FFFFFF"/>
        <w:spacing w:before="38" w:line="360" w:lineRule="auto"/>
        <w:ind w:left="43" w:right="82" w:firstLine="6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литературы.</w:t>
      </w:r>
    </w:p>
    <w:p w:rsidR="00D063CF" w:rsidRDefault="00D063CF" w:rsidP="00221B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E1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М.М., Яшина В.И. Методика развития речи и обучения родному языку дошкольников: Учеб. пособие для студ. выс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ш. и сред, пед. учеб. заведений. </w:t>
      </w:r>
      <w:r w:rsidRPr="00BE1345">
        <w:rPr>
          <w:rFonts w:ascii="Times New Roman" w:eastAsia="Times New Roman" w:hAnsi="Times New Roman" w:cs="Times New Roman"/>
          <w:sz w:val="28"/>
          <w:szCs w:val="28"/>
          <w:lang w:eastAsia="ru-RU"/>
        </w:rPr>
        <w:t>- 3-е изд., стереотип. — М.: Издательский центр «Академия», 2000. - 400 с.</w:t>
      </w:r>
    </w:p>
    <w:p w:rsidR="00D063CF" w:rsidRPr="00B55A87" w:rsidRDefault="00D063CF" w:rsidP="00221B50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2. </w:t>
      </w:r>
      <w:r w:rsidRPr="00B55A8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Битова А. Л. Формирование речи у детей с тяжёлыми речевыми нарушениями: начальные этапы работы// Особый ребёнок: исследования и опыт помощи: Научно-практический сборник. –М.: Центр лечебной педагогики,1999. –Вып.2 -44–52с.</w:t>
      </w:r>
    </w:p>
    <w:p w:rsidR="00D063CF" w:rsidRDefault="00D063CF" w:rsidP="00221B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3. </w:t>
      </w:r>
      <w:r w:rsidRPr="00B50DA1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Богомолова А.И. «Логопедическое пособие для детей» </w:t>
      </w:r>
      <w:r w:rsidRPr="00B5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Санкт-Петербург</w:t>
      </w:r>
      <w:r w:rsidRPr="00B50DA1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5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1995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:rsidR="00D063CF" w:rsidRDefault="00D063CF" w:rsidP="00221B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4. </w:t>
      </w:r>
      <w:r w:rsidRPr="00B55A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Грабенко Т.Н., Зинкевич – Евстигнеева Т.Д. Коррекционные, развивающие и адаптирующие игры. – Издательство «ДЕТСТВО – ПРЕСС», Санкт – Петербург, 2002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:rsidR="00D063CF" w:rsidRDefault="00D063CF" w:rsidP="00221B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5. </w:t>
      </w:r>
      <w:r w:rsidRPr="00B50DA1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Громова  О.Е.  </w:t>
      </w:r>
      <w:r w:rsidRPr="00B5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B50DA1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Стимульный материал для развития речи детей раннего возраста</w:t>
      </w:r>
      <w:r w:rsidRPr="00B5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Pr="00B5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М</w:t>
      </w:r>
      <w:r w:rsidRPr="00B5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5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2005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7</w:t>
      </w:r>
    </w:p>
    <w:p w:rsidR="00D063CF" w:rsidRDefault="00D063CF" w:rsidP="00221B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6. </w:t>
      </w:r>
      <w:r w:rsidRPr="00B50DA1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Катаева А. А., Стребелева Е.А.</w:t>
      </w:r>
      <w:r w:rsidRPr="00B5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«</w:t>
      </w:r>
      <w:r w:rsidRPr="00B50DA1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Дидактические игры в обучении дошкольников с отклонениями в развитии» </w:t>
      </w:r>
      <w:r w:rsidRPr="00B5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Владос 2004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:rsidR="00D063CF" w:rsidRPr="00B55A87" w:rsidRDefault="00D063CF" w:rsidP="00221B50">
      <w:pPr>
        <w:spacing w:line="360" w:lineRule="auto"/>
        <w:ind w:righ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7. </w:t>
      </w:r>
      <w:r w:rsidRPr="00B50DA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Кириллова Е.В. «Логопедическая работа с безречевыми детьми»М.: ТЦ СФЕ</w:t>
      </w:r>
      <w:r w:rsidRPr="00B50DA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3CF" w:rsidRDefault="00D063CF" w:rsidP="00221B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8. </w:t>
      </w:r>
      <w:r w:rsidRPr="00B55A87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Новикова-Иванцова Т.И. «От слова к фразе», методическое пособие для работы логопедов по формированию фразы у детей с тяжелой речевой патологией, Москва 2010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063CF" w:rsidRDefault="00D063CF" w:rsidP="00221B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 </w:t>
      </w:r>
      <w:r w:rsidRPr="00B55A87">
        <w:rPr>
          <w:rFonts w:ascii="Times New Roman" w:eastAsia="Times New Roman" w:hAnsi="Times New Roman" w:cs="Times New Roman"/>
          <w:sz w:val="27"/>
          <w:szCs w:val="27"/>
          <w:lang w:eastAsia="ru-RU"/>
        </w:rPr>
        <w:t>Никитенко А. В., Фролова Е. А. Приёмы активизации речевой деятельности у неговорящих детей [Текст] // Проблемы и перспективы развития образования: материалы VI Междунар. науч. конф. (г. Пермь, апрель 2015 г.). — Пермь: Меркурий, 2015. — С. 218-222.</w:t>
      </w:r>
    </w:p>
    <w:p w:rsidR="00D063CF" w:rsidRDefault="00D063CF" w:rsidP="00221B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 </w:t>
      </w:r>
      <w:r w:rsidRPr="00B55A87">
        <w:rPr>
          <w:rFonts w:ascii="Times New Roman" w:eastAsia="Times New Roman" w:hAnsi="Times New Roman" w:cs="Times New Roman"/>
          <w:sz w:val="27"/>
          <w:szCs w:val="27"/>
          <w:lang w:eastAsia="ru-RU"/>
        </w:rPr>
        <w:t>Пятница 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.В. «Система коррекционного воз</w:t>
      </w:r>
      <w:r w:rsidRPr="00B55A87">
        <w:rPr>
          <w:rFonts w:ascii="Times New Roman" w:eastAsia="Times New Roman" w:hAnsi="Times New Roman" w:cs="Times New Roman"/>
          <w:sz w:val="27"/>
          <w:szCs w:val="27"/>
          <w:lang w:eastAsia="ru-RU"/>
        </w:rPr>
        <w:t>действия при моторной алалии. Ч 1»М.: ТЦ Сфера 2010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063CF" w:rsidRDefault="00D063CF" w:rsidP="00221B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11. </w:t>
      </w:r>
      <w:r w:rsidRPr="00B55A87">
        <w:rPr>
          <w:rFonts w:ascii="Times New Roman" w:eastAsia="Times New Roman" w:hAnsi="Times New Roman" w:cs="Times New Roman"/>
          <w:sz w:val="27"/>
          <w:szCs w:val="27"/>
          <w:lang w:eastAsia="ru-RU"/>
        </w:rPr>
        <w:t>Пятница 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.В. «Система коррекционного воз</w:t>
      </w:r>
      <w:r w:rsidRPr="00B55A87">
        <w:rPr>
          <w:rFonts w:ascii="Times New Roman" w:eastAsia="Times New Roman" w:hAnsi="Times New Roman" w:cs="Times New Roman"/>
          <w:sz w:val="27"/>
          <w:szCs w:val="27"/>
          <w:lang w:eastAsia="ru-RU"/>
        </w:rPr>
        <w:t>действия при моторной алалии. Ч. 2»М.: ТЦ Сфера 2011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063CF" w:rsidRDefault="00D063CF" w:rsidP="00221B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12. Стребелева Е.А. «Воспитание и обучение детей дошкольного возраста с нарушением интеллекта»: учеб. для студентов вузов, обучающихся по специальности – олигофренопедагогика/ - М.: ПАРАДИГМА, 2012.</w:t>
      </w:r>
    </w:p>
    <w:p w:rsidR="00D063CF" w:rsidRPr="00D063CF" w:rsidRDefault="00D063CF" w:rsidP="00221B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13. </w:t>
      </w:r>
      <w:r w:rsidRPr="003329D8">
        <w:rPr>
          <w:rFonts w:ascii="Times New Roman" w:eastAsia="Times New Roman" w:hAnsi="Times New Roman" w:cs="Times New Roman"/>
          <w:sz w:val="27"/>
          <w:szCs w:val="27"/>
          <w:lang w:eastAsia="ru-RU"/>
        </w:rPr>
        <w:t>Филичева Т. Б., Туманова Т. В. «Воспитание и обучение детей дошкольного возраста с общим недоразвитием речи» Дрофа 2009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063CF" w:rsidRDefault="00D063CF" w:rsidP="00221B5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A2723"/>
          <w:sz w:val="18"/>
          <w:szCs w:val="18"/>
          <w:lang w:eastAsia="ru-RU"/>
        </w:rPr>
      </w:pPr>
    </w:p>
    <w:p w:rsidR="00D063CF" w:rsidRPr="006D5B92" w:rsidRDefault="00D063CF" w:rsidP="00221B5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A2723"/>
          <w:sz w:val="18"/>
          <w:szCs w:val="18"/>
          <w:lang w:eastAsia="ru-RU"/>
        </w:rPr>
      </w:pPr>
    </w:p>
    <w:p w:rsidR="00BE38F2" w:rsidRDefault="00BE38F2" w:rsidP="00221B5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5F5" w:rsidRPr="00873E2C" w:rsidRDefault="000D25F5" w:rsidP="00221B50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0D25F5" w:rsidRPr="00873E2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0BA" w:rsidRDefault="00E430BA" w:rsidP="00992508">
      <w:pPr>
        <w:spacing w:after="0" w:line="240" w:lineRule="auto"/>
      </w:pPr>
      <w:r>
        <w:separator/>
      </w:r>
    </w:p>
  </w:endnote>
  <w:endnote w:type="continuationSeparator" w:id="0">
    <w:p w:rsidR="00E430BA" w:rsidRDefault="00E430BA" w:rsidP="0099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748914"/>
      <w:docPartObj>
        <w:docPartGallery w:val="Page Numbers (Bottom of Page)"/>
        <w:docPartUnique/>
      </w:docPartObj>
    </w:sdtPr>
    <w:sdtEndPr/>
    <w:sdtContent>
      <w:p w:rsidR="00992508" w:rsidRDefault="0099250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4EB">
          <w:rPr>
            <w:noProof/>
          </w:rPr>
          <w:t>1</w:t>
        </w:r>
        <w:r>
          <w:fldChar w:fldCharType="end"/>
        </w:r>
      </w:p>
    </w:sdtContent>
  </w:sdt>
  <w:p w:rsidR="00992508" w:rsidRDefault="0099250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0BA" w:rsidRDefault="00E430BA" w:rsidP="00992508">
      <w:pPr>
        <w:spacing w:after="0" w:line="240" w:lineRule="auto"/>
      </w:pPr>
      <w:r>
        <w:separator/>
      </w:r>
    </w:p>
  </w:footnote>
  <w:footnote w:type="continuationSeparator" w:id="0">
    <w:p w:rsidR="00E430BA" w:rsidRDefault="00E430BA" w:rsidP="0099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­"/>
      <w:lvlJc w:val="left"/>
      <w:pPr>
        <w:tabs>
          <w:tab w:val="num" w:pos="-76"/>
        </w:tabs>
        <w:ind w:left="644" w:hanging="360"/>
      </w:pPr>
      <w:rPr>
        <w:rFonts w:ascii="Courier New" w:hAnsi="Courier New" w:cs="Symbol"/>
      </w:rPr>
    </w:lvl>
  </w:abstractNum>
  <w:abstractNum w:abstractNumId="4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</w:rPr>
    </w:lvl>
  </w:abstractNum>
  <w:abstractNum w:abstractNumId="5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</w:rPr>
    </w:lvl>
  </w:abstractNum>
  <w:abstractNum w:abstractNumId="1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1" w15:restartNumberingAfterBreak="0">
    <w:nsid w:val="005747E7"/>
    <w:multiLevelType w:val="multilevel"/>
    <w:tmpl w:val="5C9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50E1B1D"/>
    <w:multiLevelType w:val="multilevel"/>
    <w:tmpl w:val="AD00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31259E"/>
    <w:multiLevelType w:val="hybridMultilevel"/>
    <w:tmpl w:val="8FF0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95B4C"/>
    <w:multiLevelType w:val="multilevel"/>
    <w:tmpl w:val="7E5A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407754"/>
    <w:multiLevelType w:val="multilevel"/>
    <w:tmpl w:val="2A9C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CE123C"/>
    <w:multiLevelType w:val="hybridMultilevel"/>
    <w:tmpl w:val="FE6299E4"/>
    <w:lvl w:ilvl="0" w:tplc="459605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9776F"/>
    <w:multiLevelType w:val="multilevel"/>
    <w:tmpl w:val="641A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D835D9"/>
    <w:multiLevelType w:val="multilevel"/>
    <w:tmpl w:val="2E362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591CCF"/>
    <w:multiLevelType w:val="multilevel"/>
    <w:tmpl w:val="EC44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A562C3"/>
    <w:multiLevelType w:val="multilevel"/>
    <w:tmpl w:val="6340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DF4A35"/>
    <w:multiLevelType w:val="multilevel"/>
    <w:tmpl w:val="1552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7A036F"/>
    <w:multiLevelType w:val="multilevel"/>
    <w:tmpl w:val="F1F8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732864"/>
    <w:multiLevelType w:val="multilevel"/>
    <w:tmpl w:val="696CC10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EF60B6"/>
    <w:multiLevelType w:val="multilevel"/>
    <w:tmpl w:val="F78A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  <w:num w:numId="12">
    <w:abstractNumId w:val="17"/>
  </w:num>
  <w:num w:numId="13">
    <w:abstractNumId w:val="20"/>
  </w:num>
  <w:num w:numId="14">
    <w:abstractNumId w:val="15"/>
  </w:num>
  <w:num w:numId="15">
    <w:abstractNumId w:val="11"/>
  </w:num>
  <w:num w:numId="16">
    <w:abstractNumId w:val="8"/>
  </w:num>
  <w:num w:numId="17">
    <w:abstractNumId w:val="24"/>
  </w:num>
  <w:num w:numId="18">
    <w:abstractNumId w:val="14"/>
  </w:num>
  <w:num w:numId="19">
    <w:abstractNumId w:val="13"/>
  </w:num>
  <w:num w:numId="20">
    <w:abstractNumId w:val="23"/>
  </w:num>
  <w:num w:numId="21">
    <w:abstractNumId w:val="12"/>
  </w:num>
  <w:num w:numId="22">
    <w:abstractNumId w:val="22"/>
  </w:num>
  <w:num w:numId="23">
    <w:abstractNumId w:val="21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1E"/>
    <w:rsid w:val="0002121D"/>
    <w:rsid w:val="00046769"/>
    <w:rsid w:val="0004777E"/>
    <w:rsid w:val="00065CB9"/>
    <w:rsid w:val="000B184D"/>
    <w:rsid w:val="000B1BCE"/>
    <w:rsid w:val="000B4EB3"/>
    <w:rsid w:val="000B514B"/>
    <w:rsid w:val="000C23E8"/>
    <w:rsid w:val="000C5747"/>
    <w:rsid w:val="000D25F5"/>
    <w:rsid w:val="000D50BC"/>
    <w:rsid w:val="000D5135"/>
    <w:rsid w:val="000D681C"/>
    <w:rsid w:val="001003A4"/>
    <w:rsid w:val="0010756F"/>
    <w:rsid w:val="00107B2A"/>
    <w:rsid w:val="001175F7"/>
    <w:rsid w:val="00140C5A"/>
    <w:rsid w:val="00164FC6"/>
    <w:rsid w:val="0018746B"/>
    <w:rsid w:val="00197514"/>
    <w:rsid w:val="001B5F59"/>
    <w:rsid w:val="00221B50"/>
    <w:rsid w:val="00224FED"/>
    <w:rsid w:val="00241512"/>
    <w:rsid w:val="00241D2E"/>
    <w:rsid w:val="00254618"/>
    <w:rsid w:val="00263E23"/>
    <w:rsid w:val="00270614"/>
    <w:rsid w:val="002C1923"/>
    <w:rsid w:val="002D716D"/>
    <w:rsid w:val="003010A4"/>
    <w:rsid w:val="0031149B"/>
    <w:rsid w:val="00320D3F"/>
    <w:rsid w:val="0033693C"/>
    <w:rsid w:val="003453EF"/>
    <w:rsid w:val="00362222"/>
    <w:rsid w:val="00363772"/>
    <w:rsid w:val="003646FA"/>
    <w:rsid w:val="003666B6"/>
    <w:rsid w:val="003807C4"/>
    <w:rsid w:val="003B0474"/>
    <w:rsid w:val="003B50B1"/>
    <w:rsid w:val="003C42BF"/>
    <w:rsid w:val="003C4C1B"/>
    <w:rsid w:val="003F755D"/>
    <w:rsid w:val="004012C7"/>
    <w:rsid w:val="0041690C"/>
    <w:rsid w:val="00421485"/>
    <w:rsid w:val="00427025"/>
    <w:rsid w:val="004325AE"/>
    <w:rsid w:val="004342A3"/>
    <w:rsid w:val="00444933"/>
    <w:rsid w:val="00455556"/>
    <w:rsid w:val="0049477A"/>
    <w:rsid w:val="00497453"/>
    <w:rsid w:val="004A013E"/>
    <w:rsid w:val="005156EF"/>
    <w:rsid w:val="00526C9F"/>
    <w:rsid w:val="0057092D"/>
    <w:rsid w:val="00580869"/>
    <w:rsid w:val="00582FF1"/>
    <w:rsid w:val="005C0A0B"/>
    <w:rsid w:val="005D3B4D"/>
    <w:rsid w:val="0061302D"/>
    <w:rsid w:val="00633888"/>
    <w:rsid w:val="00651B9D"/>
    <w:rsid w:val="00662CF1"/>
    <w:rsid w:val="0069664F"/>
    <w:rsid w:val="006A2AA6"/>
    <w:rsid w:val="006F70B6"/>
    <w:rsid w:val="00702048"/>
    <w:rsid w:val="00724305"/>
    <w:rsid w:val="00727AC0"/>
    <w:rsid w:val="0073150D"/>
    <w:rsid w:val="0076755B"/>
    <w:rsid w:val="007743C7"/>
    <w:rsid w:val="00791A94"/>
    <w:rsid w:val="008015FB"/>
    <w:rsid w:val="008234B6"/>
    <w:rsid w:val="008331E4"/>
    <w:rsid w:val="008445F8"/>
    <w:rsid w:val="00873E2C"/>
    <w:rsid w:val="008C126D"/>
    <w:rsid w:val="008D2BB8"/>
    <w:rsid w:val="008E2BD3"/>
    <w:rsid w:val="00904F28"/>
    <w:rsid w:val="00917AF0"/>
    <w:rsid w:val="00936922"/>
    <w:rsid w:val="00941CFB"/>
    <w:rsid w:val="009560BF"/>
    <w:rsid w:val="009763DE"/>
    <w:rsid w:val="00992508"/>
    <w:rsid w:val="009C1DDD"/>
    <w:rsid w:val="00A014EB"/>
    <w:rsid w:val="00A11443"/>
    <w:rsid w:val="00A362A0"/>
    <w:rsid w:val="00A65C53"/>
    <w:rsid w:val="00B26D5F"/>
    <w:rsid w:val="00B2761F"/>
    <w:rsid w:val="00B3201F"/>
    <w:rsid w:val="00B7721D"/>
    <w:rsid w:val="00BB6123"/>
    <w:rsid w:val="00BC572C"/>
    <w:rsid w:val="00BC65EB"/>
    <w:rsid w:val="00BD242B"/>
    <w:rsid w:val="00BD4AEB"/>
    <w:rsid w:val="00BE38F2"/>
    <w:rsid w:val="00BF331E"/>
    <w:rsid w:val="00BF72FB"/>
    <w:rsid w:val="00BF7754"/>
    <w:rsid w:val="00C23902"/>
    <w:rsid w:val="00C31EBB"/>
    <w:rsid w:val="00C40B5C"/>
    <w:rsid w:val="00C53F99"/>
    <w:rsid w:val="00C54D2F"/>
    <w:rsid w:val="00C77A24"/>
    <w:rsid w:val="00C84FFD"/>
    <w:rsid w:val="00CC758B"/>
    <w:rsid w:val="00D063CF"/>
    <w:rsid w:val="00D0741A"/>
    <w:rsid w:val="00D370A4"/>
    <w:rsid w:val="00D45CD4"/>
    <w:rsid w:val="00D54CA4"/>
    <w:rsid w:val="00D757EA"/>
    <w:rsid w:val="00DB4582"/>
    <w:rsid w:val="00DB6B8B"/>
    <w:rsid w:val="00DD0A56"/>
    <w:rsid w:val="00DE10D3"/>
    <w:rsid w:val="00DF4E58"/>
    <w:rsid w:val="00E17238"/>
    <w:rsid w:val="00E3434F"/>
    <w:rsid w:val="00E36027"/>
    <w:rsid w:val="00E363F8"/>
    <w:rsid w:val="00E430BA"/>
    <w:rsid w:val="00E814EB"/>
    <w:rsid w:val="00E922E0"/>
    <w:rsid w:val="00EC0D78"/>
    <w:rsid w:val="00EC538B"/>
    <w:rsid w:val="00EF0002"/>
    <w:rsid w:val="00F7101D"/>
    <w:rsid w:val="00F86991"/>
    <w:rsid w:val="00FA30C9"/>
    <w:rsid w:val="00FB3394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4ABD2-21BC-44AA-B7C7-FD57167B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">
    <w:name w:val="Основной текст + 12 pt"/>
    <w:rsid w:val="00BF3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3">
    <w:name w:val="List Paragraph"/>
    <w:basedOn w:val="a"/>
    <w:uiPriority w:val="34"/>
    <w:qFormat/>
    <w:rsid w:val="00BF331E"/>
    <w:pPr>
      <w:ind w:left="720"/>
      <w:contextualSpacing/>
    </w:pPr>
  </w:style>
  <w:style w:type="paragraph" w:customStyle="1" w:styleId="Default">
    <w:name w:val="Default"/>
    <w:rsid w:val="00BF33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3C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4C1B"/>
    <w:rPr>
      <w:b/>
      <w:bCs/>
    </w:rPr>
  </w:style>
  <w:style w:type="character" w:customStyle="1" w:styleId="text">
    <w:name w:val="text"/>
    <w:basedOn w:val="a0"/>
    <w:rsid w:val="001B5F59"/>
  </w:style>
  <w:style w:type="paragraph" w:styleId="a6">
    <w:name w:val="Balloon Text"/>
    <w:basedOn w:val="a"/>
    <w:link w:val="a7"/>
    <w:uiPriority w:val="99"/>
    <w:semiHidden/>
    <w:unhideWhenUsed/>
    <w:rsid w:val="00B2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61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A30C9"/>
    <w:rPr>
      <w:i/>
      <w:iCs/>
    </w:rPr>
  </w:style>
  <w:style w:type="character" w:styleId="a9">
    <w:name w:val="Hyperlink"/>
    <w:basedOn w:val="a0"/>
    <w:uiPriority w:val="99"/>
    <w:semiHidden/>
    <w:unhideWhenUsed/>
    <w:rsid w:val="00F8699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92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92508"/>
  </w:style>
  <w:style w:type="paragraph" w:styleId="ac">
    <w:name w:val="footer"/>
    <w:basedOn w:val="a"/>
    <w:link w:val="ad"/>
    <w:uiPriority w:val="99"/>
    <w:unhideWhenUsed/>
    <w:rsid w:val="00992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2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30</Pages>
  <Words>5763</Words>
  <Characters>32855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umlable</cp:lastModifiedBy>
  <cp:revision>14</cp:revision>
  <cp:lastPrinted>2019-04-23T07:52:00Z</cp:lastPrinted>
  <dcterms:created xsi:type="dcterms:W3CDTF">2019-03-12T01:01:00Z</dcterms:created>
  <dcterms:modified xsi:type="dcterms:W3CDTF">2021-06-04T10:30:00Z</dcterms:modified>
</cp:coreProperties>
</file>